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78E" w:rsidRPr="001A6E2D" w:rsidRDefault="0093178E" w:rsidP="0093178E">
      <w:pPr>
        <w:autoSpaceDE w:val="0"/>
        <w:autoSpaceDN w:val="0"/>
        <w:spacing w:after="0" w:line="230" w:lineRule="auto"/>
        <w:rPr>
          <w:lang w:val="ru-RU"/>
        </w:rPr>
      </w:pPr>
      <w:bookmarkStart w:id="0" w:name="_GoBack"/>
      <w:bookmarkEnd w:id="0"/>
      <w:r w:rsidRPr="001A6E2D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93178E" w:rsidRPr="001A6E2D" w:rsidRDefault="0093178E" w:rsidP="0093178E">
      <w:pPr>
        <w:autoSpaceDE w:val="0"/>
        <w:autoSpaceDN w:val="0"/>
        <w:spacing w:before="346" w:after="0" w:line="271" w:lineRule="auto"/>
        <w:ind w:right="432" w:firstLine="180"/>
        <w:rPr>
          <w:lang w:val="ru-RU"/>
        </w:rPr>
      </w:pP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>Программа по учебному предмету «Технология»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:rsidR="0093178E" w:rsidRPr="001A6E2D" w:rsidRDefault="0093178E" w:rsidP="0093178E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 xml:space="preserve"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</w:t>
      </w:r>
      <w:r w:rsidRPr="001A6E2D">
        <w:rPr>
          <w:lang w:val="ru-RU"/>
        </w:rPr>
        <w:br/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>планированию.</w:t>
      </w:r>
    </w:p>
    <w:p w:rsidR="0093178E" w:rsidRPr="001A6E2D" w:rsidRDefault="0093178E" w:rsidP="0093178E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обучения раскрывается через модули. Приведён перечень универсальных учебных действий — познавательных, коммуникативных и регулятивных, формирование которых может быть достигнуто средствами учебного предмета «Технология» с учётом возрастных особенностей обучающихся начальных классов. Во втором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В познавательных универсальных учебных действиях выделен специальный раздел «Работа с информацией». С учётом того, что выполнение правил совместной деятельности строится на интеграции регулятивных УУД (определённые волевые усилия, </w:t>
      </w:r>
      <w:proofErr w:type="spellStart"/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>саморегуляция</w:t>
      </w:r>
      <w:proofErr w:type="spellEnd"/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>, самоконтроль, проявление терпения и доброжелательности при налаживании отношений) и коммуникативных УУД (способность вербальными средствами устанавливать взаимоотношения), их перечень дан в специальном разделе — «Совместная деятельность».</w:t>
      </w:r>
    </w:p>
    <w:p w:rsidR="0093178E" w:rsidRPr="001A6E2D" w:rsidRDefault="0093178E" w:rsidP="0093178E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1A6E2D">
        <w:rPr>
          <w:lang w:val="ru-RU"/>
        </w:rPr>
        <w:tab/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Планируемые результаты включают личностные, </w:t>
      </w:r>
      <w:proofErr w:type="spellStart"/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за период обучения, а также предметные достижения младшего школьника за каждый год обучения в начальной школе.</w:t>
      </w:r>
    </w:p>
    <w:p w:rsidR="0093178E" w:rsidRPr="001A6E2D" w:rsidRDefault="0093178E" w:rsidP="0093178E">
      <w:pPr>
        <w:tabs>
          <w:tab w:val="left" w:pos="180"/>
        </w:tabs>
        <w:autoSpaceDE w:val="0"/>
        <w:autoSpaceDN w:val="0"/>
        <w:spacing w:before="190" w:after="0" w:line="281" w:lineRule="auto"/>
        <w:ind w:right="864"/>
        <w:rPr>
          <w:lang w:val="ru-RU"/>
        </w:rPr>
      </w:pPr>
      <w:r w:rsidRPr="001A6E2D">
        <w:rPr>
          <w:lang w:val="ru-RU"/>
        </w:rPr>
        <w:tab/>
      </w:r>
      <w:r w:rsidRPr="001A6E2D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«ТЕХНОЛОГИЯ»</w:t>
      </w:r>
      <w:r w:rsidRPr="001A6E2D">
        <w:rPr>
          <w:lang w:val="ru-RU"/>
        </w:rPr>
        <w:br/>
      </w:r>
      <w:r w:rsidRPr="001A6E2D">
        <w:rPr>
          <w:lang w:val="ru-RU"/>
        </w:rPr>
        <w:tab/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>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(предмету) «Технология» и обеспечивает обозначенную в нём содержательную составляющую по данному учебному предмету.</w:t>
      </w:r>
    </w:p>
    <w:p w:rsidR="0093178E" w:rsidRPr="001A6E2D" w:rsidRDefault="0093178E" w:rsidP="0093178E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 xml:space="preserve">В соответствии с требованиями времени и инновационными установками отечественного </w:t>
      </w:r>
      <w:r w:rsidRPr="001A6E2D">
        <w:rPr>
          <w:lang w:val="ru-RU"/>
        </w:rPr>
        <w:br/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образования, обозначенными во ФГОС НОО, данная программа обеспечивает реализацию </w:t>
      </w:r>
      <w:r w:rsidRPr="001A6E2D">
        <w:rPr>
          <w:lang w:val="ru-RU"/>
        </w:rPr>
        <w:br/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>обновлённой концептуальной идеи учебного предмета «Технология». Её особенность состоит в формирован</w:t>
      </w:r>
      <w:proofErr w:type="gramStart"/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>ии у о</w:t>
      </w:r>
      <w:proofErr w:type="gramEnd"/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>бучающихся социально ценных качеств, креативности и общей культуры личности. Новые социально-экономические условия требуют включения каждого учебного предмета в данный процесс, а уроки технологии обладают большими специфическими резервами для решения данной задачи, особенно на уровне начального образования. В частности, курс технологии обладает возможностями в укреплении фундамента для развития умственной деятельности обучающихся начальных классов.</w:t>
      </w:r>
    </w:p>
    <w:p w:rsidR="0093178E" w:rsidRPr="001A6E2D" w:rsidRDefault="0093178E" w:rsidP="0093178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 xml:space="preserve">В курсе технологии осуществляется реализация широкого спектра </w:t>
      </w:r>
      <w:proofErr w:type="spellStart"/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>межпредметных</w:t>
      </w:r>
      <w:proofErr w:type="spellEnd"/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 xml:space="preserve"> связей.</w:t>
      </w:r>
    </w:p>
    <w:p w:rsidR="0093178E" w:rsidRPr="001A6E2D" w:rsidRDefault="0093178E" w:rsidP="0093178E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1A6E2D">
        <w:rPr>
          <w:lang w:val="ru-RU"/>
        </w:rPr>
        <w:tab/>
      </w:r>
      <w:r w:rsidRPr="001A6E2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Математика </w:t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>— 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числами.</w:t>
      </w:r>
    </w:p>
    <w:p w:rsidR="0093178E" w:rsidRPr="001A6E2D" w:rsidRDefault="0093178E" w:rsidP="0093178E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1A6E2D">
        <w:rPr>
          <w:lang w:val="ru-RU"/>
        </w:rPr>
        <w:tab/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>Изобразительное искусство — использование средств художественной выразительности, законов и правил декоративно-прикладного искусства и дизайна.</w:t>
      </w:r>
    </w:p>
    <w:p w:rsidR="0093178E" w:rsidRPr="001A6E2D" w:rsidRDefault="0093178E" w:rsidP="0093178E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1A6E2D">
        <w:rPr>
          <w:lang w:val="ru-RU"/>
        </w:rPr>
        <w:lastRenderedPageBreak/>
        <w:tab/>
      </w:r>
      <w:r w:rsidRPr="001A6E2D">
        <w:rPr>
          <w:rFonts w:ascii="Times New Roman" w:eastAsia="Times New Roman" w:hAnsi="Times New Roman"/>
          <w:b/>
          <w:color w:val="000000"/>
          <w:sz w:val="24"/>
          <w:lang w:val="ru-RU"/>
        </w:rPr>
        <w:t>Окружающий мир</w:t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 xml:space="preserve"> — 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традиции. </w:t>
      </w:r>
      <w:r w:rsidRPr="001A6E2D">
        <w:rPr>
          <w:lang w:val="ru-RU"/>
        </w:rPr>
        <w:tab/>
      </w:r>
      <w:r w:rsidRPr="001A6E2D">
        <w:rPr>
          <w:rFonts w:ascii="Times New Roman" w:eastAsia="Times New Roman" w:hAnsi="Times New Roman"/>
          <w:b/>
          <w:color w:val="000000"/>
          <w:sz w:val="24"/>
          <w:lang w:val="ru-RU"/>
        </w:rPr>
        <w:t>Родной язык</w:t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 xml:space="preserve"> —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деятельности.</w:t>
      </w:r>
    </w:p>
    <w:p w:rsidR="0093178E" w:rsidRPr="001A6E2D" w:rsidRDefault="0093178E" w:rsidP="0093178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A6E2D">
        <w:rPr>
          <w:rFonts w:ascii="Times New Roman" w:eastAsia="Times New Roman" w:hAnsi="Times New Roman"/>
          <w:b/>
          <w:color w:val="000000"/>
          <w:sz w:val="24"/>
          <w:lang w:val="ru-RU"/>
        </w:rPr>
        <w:t>Литературное чтени</w:t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>е — работа с текстами для создания образа, реализуемого в изделии.</w:t>
      </w:r>
    </w:p>
    <w:p w:rsidR="0093178E" w:rsidRPr="001A6E2D" w:rsidRDefault="0093178E" w:rsidP="0093178E">
      <w:pPr>
        <w:rPr>
          <w:lang w:val="ru-RU"/>
        </w:rPr>
        <w:sectPr w:rsidR="0093178E" w:rsidRPr="001A6E2D" w:rsidSect="00956DAE">
          <w:pgSz w:w="11900" w:h="16840"/>
          <w:pgMar w:top="298" w:right="650" w:bottom="398" w:left="1843" w:header="720" w:footer="720" w:gutter="0"/>
          <w:cols w:space="720" w:equalWidth="0">
            <w:col w:w="9407" w:space="0"/>
          </w:cols>
          <w:docGrid w:linePitch="360"/>
        </w:sectPr>
      </w:pPr>
    </w:p>
    <w:p w:rsidR="0093178E" w:rsidRPr="001A6E2D" w:rsidRDefault="0093178E" w:rsidP="0093178E">
      <w:pPr>
        <w:autoSpaceDE w:val="0"/>
        <w:autoSpaceDN w:val="0"/>
        <w:spacing w:after="78" w:line="220" w:lineRule="exact"/>
        <w:rPr>
          <w:lang w:val="ru-RU"/>
        </w:rPr>
      </w:pPr>
    </w:p>
    <w:p w:rsidR="0093178E" w:rsidRPr="001A6E2D" w:rsidRDefault="0093178E" w:rsidP="0093178E">
      <w:pPr>
        <w:autoSpaceDE w:val="0"/>
        <w:autoSpaceDN w:val="0"/>
        <w:spacing w:after="0" w:line="271" w:lineRule="auto"/>
        <w:ind w:right="720" w:firstLine="180"/>
        <w:rPr>
          <w:lang w:val="ru-RU"/>
        </w:rPr>
      </w:pP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>Важнейшая особенность уроков технологии в начальной школе — предметно-практическая деятельность как необходимая составляющая целостного процесса интеллектуального, а также духовного и нравственного развития обучающихся младшего школьного возраста.</w:t>
      </w:r>
    </w:p>
    <w:p w:rsidR="0093178E" w:rsidRPr="001A6E2D" w:rsidRDefault="0093178E" w:rsidP="0093178E">
      <w:pPr>
        <w:autoSpaceDE w:val="0"/>
        <w:autoSpaceDN w:val="0"/>
        <w:spacing w:before="70" w:after="0"/>
        <w:ind w:firstLine="180"/>
        <w:rPr>
          <w:lang w:val="ru-RU"/>
        </w:rPr>
      </w:pP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 xml:space="preserve">Продуктивная предметная деятельность на уроках технологии является основой формирования познавательных способностей школьников, стремления активно знакомиться с историей </w:t>
      </w:r>
      <w:r w:rsidRPr="001A6E2D">
        <w:rPr>
          <w:lang w:val="ru-RU"/>
        </w:rPr>
        <w:br/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>материальной культуры и семейных традиций своего и других народов и уважительного отношения к ним.</w:t>
      </w:r>
    </w:p>
    <w:p w:rsidR="0093178E" w:rsidRPr="001A6E2D" w:rsidRDefault="0093178E" w:rsidP="0093178E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>Занятия продуктивной деятельностью закладывают основу для формирования у обучающихся социально-значимых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школьника.</w:t>
      </w:r>
    </w:p>
    <w:p w:rsidR="0093178E" w:rsidRPr="001A6E2D" w:rsidRDefault="0093178E" w:rsidP="0093178E">
      <w:pPr>
        <w:autoSpaceDE w:val="0"/>
        <w:autoSpaceDN w:val="0"/>
        <w:spacing w:before="72" w:after="0" w:line="271" w:lineRule="auto"/>
        <w:ind w:firstLine="180"/>
        <w:rPr>
          <w:lang w:val="ru-RU"/>
        </w:rPr>
      </w:pP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>На уроках технологии ученики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</w:t>
      </w:r>
    </w:p>
    <w:p w:rsidR="0093178E" w:rsidRPr="001A6E2D" w:rsidRDefault="0093178E" w:rsidP="0093178E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  <w:rPr>
          <w:lang w:val="ru-RU"/>
        </w:rPr>
      </w:pPr>
      <w:r w:rsidRPr="001A6E2D">
        <w:rPr>
          <w:lang w:val="ru-RU"/>
        </w:rPr>
        <w:tab/>
      </w:r>
      <w:r w:rsidRPr="001A6E2D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«ТЕХНОЛОГИЯ»</w:t>
      </w:r>
      <w:r w:rsidRPr="001A6E2D">
        <w:rPr>
          <w:lang w:val="ru-RU"/>
        </w:rPr>
        <w:br/>
      </w:r>
      <w:r w:rsidRPr="001A6E2D">
        <w:rPr>
          <w:lang w:val="ru-RU"/>
        </w:rPr>
        <w:tab/>
      </w:r>
      <w:r w:rsidRPr="001A6E2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Основной целью </w:t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>предмета является успешная социализация обучающихся, формирование у них функциональной грамотности на базе освоения культурологических и конструкторск</w:t>
      </w:r>
      <w:proofErr w:type="gramStart"/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>о-</w:t>
      </w:r>
      <w:proofErr w:type="gramEnd"/>
      <w:r w:rsidRPr="001A6E2D">
        <w:rPr>
          <w:lang w:val="ru-RU"/>
        </w:rPr>
        <w:br/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>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умений, представленных в содержании учебного предмета.</w:t>
      </w:r>
    </w:p>
    <w:p w:rsidR="0093178E" w:rsidRPr="001A6E2D" w:rsidRDefault="0093178E" w:rsidP="0093178E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1A6E2D">
        <w:rPr>
          <w:lang w:val="ru-RU"/>
        </w:rPr>
        <w:tab/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>Для реализации основной цели и концептуальной идеи данного предмета необходимо решение системы приоритетных задач: образовательных, развивающих и воспитательных.</w:t>
      </w:r>
    </w:p>
    <w:p w:rsidR="0093178E" w:rsidRPr="001A6E2D" w:rsidRDefault="0093178E" w:rsidP="0093178E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1A6E2D">
        <w:rPr>
          <w:lang w:val="ru-RU"/>
        </w:rPr>
        <w:tab/>
      </w:r>
      <w:r w:rsidRPr="001A6E2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Образовательные задачи курса: </w:t>
      </w:r>
      <w:r w:rsidRPr="001A6E2D">
        <w:rPr>
          <w:lang w:val="ru-RU"/>
        </w:rPr>
        <w:br/>
      </w:r>
      <w:r w:rsidRPr="001A6E2D">
        <w:rPr>
          <w:lang w:val="ru-RU"/>
        </w:rPr>
        <w:tab/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общих представлений о культуре и организации трудовой деятельности как важной части общей культуры человека; </w:t>
      </w:r>
      <w:r w:rsidRPr="001A6E2D">
        <w:rPr>
          <w:lang w:val="ru-RU"/>
        </w:rPr>
        <w:br/>
      </w:r>
      <w:r w:rsidRPr="001A6E2D">
        <w:rPr>
          <w:lang w:val="ru-RU"/>
        </w:rPr>
        <w:tab/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 xml:space="preserve"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 </w:t>
      </w:r>
      <w:r w:rsidRPr="001A6E2D">
        <w:rPr>
          <w:lang w:val="ru-RU"/>
        </w:rPr>
        <w:br/>
      </w:r>
      <w:r w:rsidRPr="001A6E2D">
        <w:rPr>
          <w:lang w:val="ru-RU"/>
        </w:rPr>
        <w:tab/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основ </w:t>
      </w:r>
      <w:proofErr w:type="spellStart"/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>чертёжно</w:t>
      </w:r>
      <w:proofErr w:type="spellEnd"/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 xml:space="preserve">-графической грамотности, умения работать с простейшей технологической документацией (рисунок, чертёж, эскиз, схема); </w:t>
      </w:r>
      <w:r w:rsidRPr="001A6E2D">
        <w:rPr>
          <w:lang w:val="ru-RU"/>
        </w:rPr>
        <w:br/>
      </w:r>
      <w:r w:rsidRPr="001A6E2D">
        <w:rPr>
          <w:lang w:val="ru-RU"/>
        </w:rPr>
        <w:tab/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умений.</w:t>
      </w:r>
    </w:p>
    <w:p w:rsidR="0093178E" w:rsidRPr="001A6E2D" w:rsidRDefault="0093178E" w:rsidP="0093178E">
      <w:pPr>
        <w:tabs>
          <w:tab w:val="left" w:pos="180"/>
        </w:tabs>
        <w:autoSpaceDE w:val="0"/>
        <w:autoSpaceDN w:val="0"/>
        <w:spacing w:before="72" w:after="0" w:line="286" w:lineRule="auto"/>
        <w:rPr>
          <w:lang w:val="ru-RU"/>
        </w:rPr>
      </w:pPr>
      <w:r w:rsidRPr="001A6E2D">
        <w:rPr>
          <w:lang w:val="ru-RU"/>
        </w:rPr>
        <w:tab/>
      </w:r>
      <w:proofErr w:type="gramStart"/>
      <w:r w:rsidRPr="001A6E2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Развивающие задачи: </w:t>
      </w:r>
      <w:r w:rsidRPr="001A6E2D">
        <w:rPr>
          <w:lang w:val="ru-RU"/>
        </w:rPr>
        <w:br/>
      </w:r>
      <w:r w:rsidRPr="001A6E2D">
        <w:rPr>
          <w:lang w:val="ru-RU"/>
        </w:rPr>
        <w:tab/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сенсомоторных процессов, психомоторной координации, глазомера через формирование практических умений; </w:t>
      </w:r>
      <w:r w:rsidRPr="001A6E2D">
        <w:rPr>
          <w:lang w:val="ru-RU"/>
        </w:rPr>
        <w:br/>
      </w:r>
      <w:r w:rsidRPr="001A6E2D">
        <w:rPr>
          <w:lang w:val="ru-RU"/>
        </w:rPr>
        <w:tab/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 xml:space="preserve">расширение культурного кругозора, развитие способности творческого использования полученных знаний и умений в практической деятельности; </w:t>
      </w:r>
      <w:r w:rsidRPr="001A6E2D">
        <w:rPr>
          <w:lang w:val="ru-RU"/>
        </w:rPr>
        <w:br/>
      </w:r>
      <w:r w:rsidRPr="001A6E2D">
        <w:rPr>
          <w:lang w:val="ru-RU"/>
        </w:rPr>
        <w:tab/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 </w:t>
      </w:r>
      <w:r w:rsidRPr="001A6E2D">
        <w:rPr>
          <w:lang w:val="ru-RU"/>
        </w:rPr>
        <w:br/>
      </w:r>
      <w:r w:rsidRPr="001A6E2D">
        <w:rPr>
          <w:lang w:val="ru-RU"/>
        </w:rPr>
        <w:tab/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>развитие гибкости и вариативности мышления, способностей к изобретательской деятельности.</w:t>
      </w:r>
      <w:proofErr w:type="gramEnd"/>
    </w:p>
    <w:p w:rsidR="0093178E" w:rsidRPr="001A6E2D" w:rsidRDefault="0093178E" w:rsidP="0093178E">
      <w:pPr>
        <w:tabs>
          <w:tab w:val="left" w:pos="180"/>
        </w:tabs>
        <w:autoSpaceDE w:val="0"/>
        <w:autoSpaceDN w:val="0"/>
        <w:spacing w:before="70" w:after="0" w:line="283" w:lineRule="auto"/>
        <w:rPr>
          <w:lang w:val="ru-RU"/>
        </w:rPr>
      </w:pPr>
      <w:r w:rsidRPr="001A6E2D">
        <w:rPr>
          <w:lang w:val="ru-RU"/>
        </w:rPr>
        <w:lastRenderedPageBreak/>
        <w:tab/>
      </w:r>
      <w:r w:rsidRPr="001A6E2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Воспитательные задачи: </w:t>
      </w:r>
      <w:r w:rsidRPr="001A6E2D">
        <w:rPr>
          <w:lang w:val="ru-RU"/>
        </w:rPr>
        <w:br/>
      </w:r>
      <w:r w:rsidRPr="001A6E2D">
        <w:rPr>
          <w:lang w:val="ru-RU"/>
        </w:rPr>
        <w:tab/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воспитание уважительного отношения к людям труда, к культурным традициям, понимания ценности предшествующих культур, отражённых в материальном мире; </w:t>
      </w:r>
      <w:r w:rsidRPr="001A6E2D">
        <w:rPr>
          <w:lang w:val="ru-RU"/>
        </w:rPr>
        <w:br/>
      </w:r>
      <w:r w:rsidRPr="001A6E2D">
        <w:rPr>
          <w:lang w:val="ru-RU"/>
        </w:rPr>
        <w:tab/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>саморегуляции</w:t>
      </w:r>
      <w:proofErr w:type="spellEnd"/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 xml:space="preserve">, активности и инициативности; </w:t>
      </w:r>
      <w:r w:rsidRPr="001A6E2D">
        <w:rPr>
          <w:lang w:val="ru-RU"/>
        </w:rPr>
        <w:br/>
      </w:r>
      <w:r w:rsidRPr="001A6E2D">
        <w:rPr>
          <w:lang w:val="ru-RU"/>
        </w:rPr>
        <w:tab/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>воспитание интереса и творческого отношения к продуктивной созидательной деятельности,</w:t>
      </w:r>
    </w:p>
    <w:p w:rsidR="0093178E" w:rsidRPr="001A6E2D" w:rsidRDefault="0093178E" w:rsidP="0093178E">
      <w:pPr>
        <w:rPr>
          <w:lang w:val="ru-RU"/>
        </w:rPr>
        <w:sectPr w:rsidR="0093178E" w:rsidRPr="001A6E2D" w:rsidSect="00956DAE">
          <w:pgSz w:w="11900" w:h="16840"/>
          <w:pgMar w:top="298" w:right="704" w:bottom="368" w:left="1843" w:header="720" w:footer="720" w:gutter="0"/>
          <w:cols w:space="720" w:equalWidth="0">
            <w:col w:w="9407" w:space="0"/>
          </w:cols>
          <w:docGrid w:linePitch="360"/>
        </w:sectPr>
      </w:pPr>
    </w:p>
    <w:p w:rsidR="0093178E" w:rsidRPr="001A6E2D" w:rsidRDefault="0093178E" w:rsidP="0093178E">
      <w:pPr>
        <w:autoSpaceDE w:val="0"/>
        <w:autoSpaceDN w:val="0"/>
        <w:spacing w:after="66" w:line="220" w:lineRule="exact"/>
        <w:rPr>
          <w:lang w:val="ru-RU"/>
        </w:rPr>
      </w:pPr>
    </w:p>
    <w:p w:rsidR="0093178E" w:rsidRPr="001A6E2D" w:rsidRDefault="0093178E" w:rsidP="0093178E">
      <w:pPr>
        <w:tabs>
          <w:tab w:val="left" w:pos="180"/>
        </w:tabs>
        <w:autoSpaceDE w:val="0"/>
        <w:autoSpaceDN w:val="0"/>
        <w:spacing w:after="0" w:line="281" w:lineRule="auto"/>
        <w:ind w:right="288"/>
        <w:rPr>
          <w:lang w:val="ru-RU"/>
        </w:rPr>
      </w:pP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 xml:space="preserve">мотивации успеха и достижений, стремления к творческой самореализации; </w:t>
      </w:r>
      <w:r w:rsidRPr="001A6E2D">
        <w:rPr>
          <w:lang w:val="ru-RU"/>
        </w:rPr>
        <w:br/>
      </w:r>
      <w:r w:rsidRPr="001A6E2D">
        <w:rPr>
          <w:lang w:val="ru-RU"/>
        </w:rPr>
        <w:tab/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 xml:space="preserve"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 </w:t>
      </w:r>
      <w:r w:rsidRPr="001A6E2D">
        <w:rPr>
          <w:lang w:val="ru-RU"/>
        </w:rPr>
        <w:br/>
      </w:r>
      <w:r w:rsidRPr="001A6E2D">
        <w:rPr>
          <w:lang w:val="ru-RU"/>
        </w:rPr>
        <w:tab/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93178E" w:rsidRPr="001A6E2D" w:rsidRDefault="0093178E" w:rsidP="0093178E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r w:rsidRPr="001A6E2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МЕСТО УЧЕБНОГО ПРЕДМЕТА «ТЕХНОЛОГИЯ» В УЧЕБНОМ ПЛАНЕ </w:t>
      </w:r>
      <w:r w:rsidRPr="001A6E2D">
        <w:rPr>
          <w:lang w:val="ru-RU"/>
        </w:rPr>
        <w:br/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>Согласно требованиям ФГОС общее число часов на изучение курса «Технология» во 2 классе — 34 часа (по 1 часу в неделю)</w:t>
      </w:r>
    </w:p>
    <w:p w:rsidR="0093178E" w:rsidRPr="001A6E2D" w:rsidRDefault="0093178E" w:rsidP="0093178E">
      <w:pPr>
        <w:rPr>
          <w:lang w:val="ru-RU"/>
        </w:rPr>
        <w:sectPr w:rsidR="0093178E" w:rsidRPr="001A6E2D" w:rsidSect="00956DAE">
          <w:pgSz w:w="11900" w:h="16840"/>
          <w:pgMar w:top="286" w:right="964" w:bottom="1440" w:left="1843" w:header="720" w:footer="720" w:gutter="0"/>
          <w:cols w:space="720" w:equalWidth="0">
            <w:col w:w="9407" w:space="0"/>
          </w:cols>
          <w:docGrid w:linePitch="360"/>
        </w:sectPr>
      </w:pPr>
    </w:p>
    <w:p w:rsidR="0093178E" w:rsidRPr="001A6E2D" w:rsidRDefault="0093178E" w:rsidP="0093178E">
      <w:pPr>
        <w:autoSpaceDE w:val="0"/>
        <w:autoSpaceDN w:val="0"/>
        <w:spacing w:after="78" w:line="220" w:lineRule="exact"/>
        <w:rPr>
          <w:lang w:val="ru-RU"/>
        </w:rPr>
      </w:pPr>
    </w:p>
    <w:p w:rsidR="0093178E" w:rsidRPr="001A6E2D" w:rsidRDefault="0093178E" w:rsidP="0093178E">
      <w:pPr>
        <w:autoSpaceDE w:val="0"/>
        <w:autoSpaceDN w:val="0"/>
        <w:spacing w:after="0" w:line="230" w:lineRule="auto"/>
        <w:rPr>
          <w:lang w:val="ru-RU"/>
        </w:rPr>
      </w:pPr>
      <w:r w:rsidRPr="001A6E2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93178E" w:rsidRPr="001A6E2D" w:rsidRDefault="0093178E" w:rsidP="0093178E">
      <w:pPr>
        <w:tabs>
          <w:tab w:val="left" w:pos="180"/>
        </w:tabs>
        <w:autoSpaceDE w:val="0"/>
        <w:autoSpaceDN w:val="0"/>
        <w:spacing w:before="346" w:after="0"/>
        <w:rPr>
          <w:lang w:val="ru-RU"/>
        </w:rPr>
      </w:pPr>
      <w:r w:rsidRPr="001A6E2D">
        <w:rPr>
          <w:lang w:val="ru-RU"/>
        </w:rPr>
        <w:tab/>
      </w:r>
      <w:r w:rsidRPr="001A6E2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Технологии, профессии и производства </w:t>
      </w:r>
      <w:r w:rsidRPr="001A6E2D">
        <w:rPr>
          <w:lang w:val="ru-RU"/>
        </w:rPr>
        <w:br/>
      </w:r>
      <w:r w:rsidRPr="001A6E2D">
        <w:rPr>
          <w:lang w:val="ru-RU"/>
        </w:rPr>
        <w:tab/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 xml:space="preserve">Рукотворный мир —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</w:t>
      </w:r>
      <w:r w:rsidRPr="001A6E2D">
        <w:rPr>
          <w:lang w:val="ru-RU"/>
        </w:rPr>
        <w:br/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>выразительность. Средства художественной выразительности (композиция, цвет, тон и др.).</w:t>
      </w:r>
    </w:p>
    <w:p w:rsidR="0093178E" w:rsidRPr="001A6E2D" w:rsidRDefault="0093178E" w:rsidP="0093178E">
      <w:pPr>
        <w:autoSpaceDE w:val="0"/>
        <w:autoSpaceDN w:val="0"/>
        <w:spacing w:before="70" w:after="0" w:line="283" w:lineRule="auto"/>
        <w:ind w:right="144"/>
        <w:rPr>
          <w:lang w:val="ru-RU"/>
        </w:rPr>
      </w:pP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>Изготовление изделий с учётом данного принципа. 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(выделения) деталей, сборка, отделка изделия;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93178E" w:rsidRPr="001A6E2D" w:rsidRDefault="0093178E" w:rsidP="0093178E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1A6E2D">
        <w:rPr>
          <w:lang w:val="ru-RU"/>
        </w:rPr>
        <w:tab/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профессии; правила мастера. Культурные традиции.</w:t>
      </w:r>
    </w:p>
    <w:p w:rsidR="0093178E" w:rsidRPr="001A6E2D" w:rsidRDefault="0093178E" w:rsidP="0093178E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1A6E2D">
        <w:rPr>
          <w:lang w:val="ru-RU"/>
        </w:rPr>
        <w:tab/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93178E" w:rsidRPr="001A6E2D" w:rsidRDefault="0093178E" w:rsidP="0093178E">
      <w:pPr>
        <w:tabs>
          <w:tab w:val="left" w:pos="180"/>
        </w:tabs>
        <w:autoSpaceDE w:val="0"/>
        <w:autoSpaceDN w:val="0"/>
        <w:spacing w:before="70" w:after="0"/>
        <w:ind w:right="288"/>
        <w:rPr>
          <w:lang w:val="ru-RU"/>
        </w:rPr>
      </w:pPr>
      <w:r w:rsidRPr="001A6E2D">
        <w:rPr>
          <w:lang w:val="ru-RU"/>
        </w:rPr>
        <w:tab/>
      </w:r>
      <w:r w:rsidRPr="001A6E2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Технологии ручной обработки материалов </w:t>
      </w:r>
      <w:r w:rsidRPr="001A6E2D">
        <w:rPr>
          <w:lang w:val="ru-RU"/>
        </w:rPr>
        <w:br/>
      </w:r>
      <w:r w:rsidRPr="001A6E2D">
        <w:rPr>
          <w:lang w:val="ru-RU"/>
        </w:rPr>
        <w:tab/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93178E" w:rsidRPr="001A6E2D" w:rsidRDefault="0093178E" w:rsidP="0093178E">
      <w:pPr>
        <w:autoSpaceDE w:val="0"/>
        <w:autoSpaceDN w:val="0"/>
        <w:spacing w:before="70" w:after="0" w:line="281" w:lineRule="auto"/>
        <w:ind w:right="288" w:firstLine="180"/>
        <w:rPr>
          <w:lang w:val="ru-RU"/>
        </w:rPr>
      </w:pPr>
      <w:proofErr w:type="gramStart"/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др.), сборка изделия (сшивание).</w:t>
      </w:r>
      <w:proofErr w:type="gramEnd"/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 xml:space="preserve"> Подвижное соединение деталей изделия. Использование </w:t>
      </w:r>
      <w:r w:rsidRPr="001A6E2D">
        <w:rPr>
          <w:lang w:val="ru-RU"/>
        </w:rPr>
        <w:br/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>соответствующих способов обработки материалов в зависимости от вида и назначения изделия.</w:t>
      </w:r>
    </w:p>
    <w:p w:rsidR="0093178E" w:rsidRPr="001A6E2D" w:rsidRDefault="0093178E" w:rsidP="0093178E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>Виды условных графических изображений: рисунок, простейший чертёж, эскиз, схема. Чертёжные инструменты —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93178E" w:rsidRPr="001A6E2D" w:rsidRDefault="0093178E" w:rsidP="0093178E">
      <w:pPr>
        <w:autoSpaceDE w:val="0"/>
        <w:autoSpaceDN w:val="0"/>
        <w:spacing w:before="70" w:after="0" w:line="283" w:lineRule="auto"/>
        <w:ind w:right="144" w:firstLine="180"/>
        <w:rPr>
          <w:lang w:val="ru-RU"/>
        </w:rPr>
      </w:pPr>
      <w:r w:rsidRPr="001A6E2D">
        <w:rPr>
          <w:rFonts w:ascii="Times New Roman" w:eastAsia="Times New Roman" w:hAnsi="Times New Roman"/>
          <w:color w:val="000000"/>
          <w:sz w:val="24"/>
          <w:u w:val="single"/>
          <w:lang w:val="ru-RU"/>
        </w:rPr>
        <w:t>Технология обработки бумаги и картона.</w:t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 xml:space="preserve">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— </w:t>
      </w:r>
      <w:proofErr w:type="spellStart"/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>биговка</w:t>
      </w:r>
      <w:proofErr w:type="spellEnd"/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>. Подвижное соединение деталей на проволоку, толстую нитку.</w:t>
      </w:r>
    </w:p>
    <w:p w:rsidR="0093178E" w:rsidRPr="001A6E2D" w:rsidRDefault="0093178E" w:rsidP="0093178E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1A6E2D">
        <w:rPr>
          <w:rFonts w:ascii="Times New Roman" w:eastAsia="Times New Roman" w:hAnsi="Times New Roman"/>
          <w:color w:val="000000"/>
          <w:sz w:val="24"/>
          <w:u w:val="single"/>
          <w:lang w:val="ru-RU"/>
        </w:rPr>
        <w:t>Технология обработки текстильных материалов.</w:t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 xml:space="preserve"> Строение ткани (поперечное и продольное направление нитей). Ткани и нитки растительного происхождения (полученные на основе </w:t>
      </w:r>
      <w:r w:rsidRPr="001A6E2D">
        <w:rPr>
          <w:lang w:val="ru-RU"/>
        </w:rPr>
        <w:br/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 xml:space="preserve">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</w:t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варианты (перевивы, наборы) и/или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93178E" w:rsidRPr="001A6E2D" w:rsidRDefault="0093178E" w:rsidP="0093178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>Использование дополнительных материалов (например, проволока, пряжа, бусины и др.).</w:t>
      </w:r>
    </w:p>
    <w:p w:rsidR="0093178E" w:rsidRPr="001A6E2D" w:rsidRDefault="0093178E" w:rsidP="0093178E">
      <w:pPr>
        <w:tabs>
          <w:tab w:val="left" w:pos="180"/>
        </w:tabs>
        <w:autoSpaceDE w:val="0"/>
        <w:autoSpaceDN w:val="0"/>
        <w:spacing w:before="70" w:after="0" w:line="271" w:lineRule="auto"/>
        <w:ind w:right="720"/>
        <w:rPr>
          <w:lang w:val="ru-RU"/>
        </w:rPr>
      </w:pPr>
      <w:r w:rsidRPr="001A6E2D">
        <w:rPr>
          <w:lang w:val="ru-RU"/>
        </w:rPr>
        <w:tab/>
      </w:r>
      <w:r w:rsidRPr="001A6E2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Конструирование и </w:t>
      </w:r>
      <w:proofErr w:type="gramStart"/>
      <w:r w:rsidRPr="001A6E2D">
        <w:rPr>
          <w:rFonts w:ascii="Times New Roman" w:eastAsia="Times New Roman" w:hAnsi="Times New Roman"/>
          <w:b/>
          <w:color w:val="000000"/>
          <w:sz w:val="24"/>
          <w:lang w:val="ru-RU"/>
        </w:rPr>
        <w:t>моделирование</w:t>
      </w:r>
      <w:proofErr w:type="gramEnd"/>
      <w:r w:rsidRPr="001A6E2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1A6E2D">
        <w:rPr>
          <w:lang w:val="ru-RU"/>
        </w:rPr>
        <w:br/>
      </w:r>
      <w:r w:rsidRPr="001A6E2D">
        <w:rPr>
          <w:lang w:val="ru-RU"/>
        </w:rPr>
        <w:tab/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93178E" w:rsidRPr="001A6E2D" w:rsidRDefault="0093178E" w:rsidP="0093178E">
      <w:pPr>
        <w:rPr>
          <w:lang w:val="ru-RU"/>
        </w:rPr>
        <w:sectPr w:rsidR="0093178E" w:rsidRPr="001A6E2D" w:rsidSect="00956DAE">
          <w:pgSz w:w="11900" w:h="16840"/>
          <w:pgMar w:top="298" w:right="650" w:bottom="290" w:left="1843" w:header="720" w:footer="720" w:gutter="0"/>
          <w:cols w:space="720" w:equalWidth="0">
            <w:col w:w="9407" w:space="0"/>
          </w:cols>
          <w:docGrid w:linePitch="360"/>
        </w:sectPr>
      </w:pPr>
    </w:p>
    <w:p w:rsidR="0093178E" w:rsidRPr="001A6E2D" w:rsidRDefault="0093178E" w:rsidP="0093178E">
      <w:pPr>
        <w:autoSpaceDE w:val="0"/>
        <w:autoSpaceDN w:val="0"/>
        <w:spacing w:after="96" w:line="220" w:lineRule="exact"/>
        <w:rPr>
          <w:lang w:val="ru-RU"/>
        </w:rPr>
      </w:pPr>
    </w:p>
    <w:p w:rsidR="0093178E" w:rsidRPr="001A6E2D" w:rsidRDefault="0093178E" w:rsidP="0093178E">
      <w:pPr>
        <w:autoSpaceDE w:val="0"/>
        <w:autoSpaceDN w:val="0"/>
        <w:spacing w:after="0" w:line="271" w:lineRule="auto"/>
        <w:ind w:firstLine="180"/>
        <w:rPr>
          <w:lang w:val="ru-RU"/>
        </w:rPr>
      </w:pP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93178E" w:rsidRPr="001A6E2D" w:rsidRDefault="0093178E" w:rsidP="0093178E">
      <w:pPr>
        <w:autoSpaceDE w:val="0"/>
        <w:autoSpaceDN w:val="0"/>
        <w:spacing w:before="70" w:after="0" w:line="262" w:lineRule="auto"/>
        <w:ind w:left="180" w:right="2304"/>
        <w:rPr>
          <w:lang w:val="ru-RU"/>
        </w:rPr>
      </w:pPr>
      <w:r w:rsidRPr="001A6E2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4. Информационно-коммуникативные технологии </w:t>
      </w:r>
      <w:r w:rsidRPr="001A6E2D">
        <w:rPr>
          <w:lang w:val="ru-RU"/>
        </w:rPr>
        <w:br/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>Демонстрация учителем готовых материалов на информационных носителях.</w:t>
      </w:r>
    </w:p>
    <w:p w:rsidR="0093178E" w:rsidRPr="001A6E2D" w:rsidRDefault="0093178E" w:rsidP="0093178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>Поиск информации. Интернет как источник информации.</w:t>
      </w:r>
    </w:p>
    <w:p w:rsidR="0093178E" w:rsidRPr="001A6E2D" w:rsidRDefault="0093178E" w:rsidP="0093178E">
      <w:pPr>
        <w:autoSpaceDE w:val="0"/>
        <w:autoSpaceDN w:val="0"/>
        <w:spacing w:before="190" w:after="0" w:line="286" w:lineRule="auto"/>
        <w:ind w:left="180" w:right="432"/>
        <w:rPr>
          <w:lang w:val="ru-RU"/>
        </w:rPr>
      </w:pPr>
      <w:proofErr w:type="gramStart"/>
      <w:r w:rsidRPr="001A6E2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Универсальные учебные действия </w:t>
      </w:r>
      <w:r w:rsidRPr="001A6E2D">
        <w:rPr>
          <w:lang w:val="ru-RU"/>
        </w:rPr>
        <w:br/>
      </w:r>
      <w:r w:rsidRPr="001A6E2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Познавательные УУД: </w:t>
      </w:r>
      <w:r w:rsidRPr="001A6E2D">
        <w:rPr>
          <w:lang w:val="ru-RU"/>
        </w:rPr>
        <w:br/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терминах, используемых в технологии (в пределах изученного); </w:t>
      </w:r>
      <w:r w:rsidRPr="001A6E2D">
        <w:rPr>
          <w:lang w:val="ru-RU"/>
        </w:rPr>
        <w:br/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работу в соответствии с образцом, инструкцией, устной или письменной; </w:t>
      </w:r>
      <w:r w:rsidRPr="001A6E2D">
        <w:rPr>
          <w:lang w:val="ru-RU"/>
        </w:rPr>
        <w:br/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действия анализа и синтеза, сравнения, группировки с учётом указанных критериев; строить рассуждения, делать умозаключения, проверять их в практической работе; </w:t>
      </w:r>
      <w:r w:rsidRPr="001A6E2D">
        <w:rPr>
          <w:lang w:val="ru-RU"/>
        </w:rPr>
        <w:br/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>воспроизводить порядок действий при решении учебной/практической задачи;</w:t>
      </w:r>
      <w:proofErr w:type="gramEnd"/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A6E2D">
        <w:rPr>
          <w:lang w:val="ru-RU"/>
        </w:rPr>
        <w:br/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>осуществлять решение простых задач в умственной и материализованной форме.</w:t>
      </w:r>
    </w:p>
    <w:p w:rsidR="0093178E" w:rsidRPr="001A6E2D" w:rsidRDefault="0093178E" w:rsidP="0093178E">
      <w:pPr>
        <w:tabs>
          <w:tab w:val="left" w:pos="180"/>
        </w:tabs>
        <w:autoSpaceDE w:val="0"/>
        <w:autoSpaceDN w:val="0"/>
        <w:spacing w:before="70" w:after="0"/>
        <w:ind w:right="144"/>
        <w:rPr>
          <w:lang w:val="ru-RU"/>
        </w:rPr>
      </w:pPr>
      <w:r w:rsidRPr="001A6E2D">
        <w:rPr>
          <w:lang w:val="ru-RU"/>
        </w:rPr>
        <w:tab/>
      </w:r>
      <w:r w:rsidRPr="001A6E2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Работа с информацией: </w:t>
      </w:r>
      <w:r w:rsidRPr="001A6E2D">
        <w:rPr>
          <w:lang w:val="ru-RU"/>
        </w:rPr>
        <w:br/>
      </w:r>
      <w:r w:rsidRPr="001A6E2D">
        <w:rPr>
          <w:lang w:val="ru-RU"/>
        </w:rPr>
        <w:tab/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 xml:space="preserve">получать информацию из учебника и других дидактических материалов, использовать её в работе; </w:t>
      </w:r>
      <w:r w:rsidRPr="001A6E2D">
        <w:rPr>
          <w:lang w:val="ru-RU"/>
        </w:rPr>
        <w:tab/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93178E" w:rsidRPr="001A6E2D" w:rsidRDefault="0093178E" w:rsidP="0093178E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1A6E2D">
        <w:rPr>
          <w:lang w:val="ru-RU"/>
        </w:rPr>
        <w:tab/>
      </w:r>
      <w:r w:rsidRPr="001A6E2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Коммуникативные УУД: </w:t>
      </w:r>
      <w:r w:rsidRPr="001A6E2D">
        <w:rPr>
          <w:lang w:val="ru-RU"/>
        </w:rPr>
        <w:br/>
      </w:r>
      <w:r w:rsidRPr="001A6E2D">
        <w:rPr>
          <w:lang w:val="ru-RU"/>
        </w:rPr>
        <w:tab/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правила участия в учебном диалоге: задавать вопросы, дополнять ответы </w:t>
      </w:r>
      <w:r w:rsidRPr="001A6E2D">
        <w:rPr>
          <w:lang w:val="ru-RU"/>
        </w:rPr>
        <w:br/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 xml:space="preserve">одноклассников, высказывать своё мнение; отвечать на вопросы; проявлять уважительное отношение к одноклассникам, внимание к мнению другого; </w:t>
      </w:r>
      <w:r w:rsidRPr="001A6E2D">
        <w:rPr>
          <w:lang w:val="ru-RU"/>
        </w:rPr>
        <w:br/>
      </w:r>
      <w:r w:rsidRPr="001A6E2D">
        <w:rPr>
          <w:lang w:val="ru-RU"/>
        </w:rPr>
        <w:tab/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>делиться впечатлениями о прослушанном (прочитанном) тексте, рассказе учителя; о выполненной работе, созданном изделии.</w:t>
      </w:r>
    </w:p>
    <w:p w:rsidR="0093178E" w:rsidRPr="001A6E2D" w:rsidRDefault="0093178E" w:rsidP="0093178E">
      <w:pPr>
        <w:tabs>
          <w:tab w:val="left" w:pos="180"/>
        </w:tabs>
        <w:autoSpaceDE w:val="0"/>
        <w:autoSpaceDN w:val="0"/>
        <w:spacing w:before="70" w:after="0" w:line="286" w:lineRule="auto"/>
        <w:ind w:right="576"/>
        <w:rPr>
          <w:lang w:val="ru-RU"/>
        </w:rPr>
      </w:pPr>
      <w:r w:rsidRPr="001A6E2D">
        <w:rPr>
          <w:lang w:val="ru-RU"/>
        </w:rPr>
        <w:tab/>
      </w:r>
      <w:r w:rsidRPr="001A6E2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Регулятивные УУД: </w:t>
      </w:r>
      <w:r w:rsidRPr="001A6E2D">
        <w:rPr>
          <w:lang w:val="ru-RU"/>
        </w:rPr>
        <w:br/>
      </w:r>
      <w:r w:rsidRPr="001A6E2D">
        <w:rPr>
          <w:lang w:val="ru-RU"/>
        </w:rPr>
        <w:tab/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принимать учебную задачу; </w:t>
      </w:r>
      <w:r w:rsidRPr="001A6E2D">
        <w:rPr>
          <w:lang w:val="ru-RU"/>
        </w:rPr>
        <w:br/>
      </w:r>
      <w:r w:rsidRPr="001A6E2D">
        <w:rPr>
          <w:lang w:val="ru-RU"/>
        </w:rPr>
        <w:tab/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организовывать свою деятельность; </w:t>
      </w:r>
      <w:r w:rsidRPr="001A6E2D">
        <w:rPr>
          <w:lang w:val="ru-RU"/>
        </w:rPr>
        <w:br/>
      </w:r>
      <w:r w:rsidRPr="001A6E2D">
        <w:rPr>
          <w:lang w:val="ru-RU"/>
        </w:rPr>
        <w:tab/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предлагаемый план действий, действовать по плану; </w:t>
      </w:r>
      <w:r w:rsidRPr="001A6E2D">
        <w:rPr>
          <w:lang w:val="ru-RU"/>
        </w:rPr>
        <w:br/>
      </w:r>
      <w:r w:rsidRPr="001A6E2D">
        <w:rPr>
          <w:lang w:val="ru-RU"/>
        </w:rPr>
        <w:tab/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прогнозировать необходимые действия для получения практического результата, планировать работу; </w:t>
      </w:r>
      <w:r w:rsidRPr="001A6E2D">
        <w:rPr>
          <w:lang w:val="ru-RU"/>
        </w:rPr>
        <w:br/>
      </w:r>
      <w:r w:rsidRPr="001A6E2D">
        <w:rPr>
          <w:lang w:val="ru-RU"/>
        </w:rPr>
        <w:tab/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действия контроля и оценки; </w:t>
      </w:r>
      <w:r w:rsidRPr="001A6E2D">
        <w:rPr>
          <w:lang w:val="ru-RU"/>
        </w:rPr>
        <w:br/>
      </w:r>
      <w:r w:rsidRPr="001A6E2D">
        <w:rPr>
          <w:lang w:val="ru-RU"/>
        </w:rPr>
        <w:tab/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>воспринимать советы, оценку учителя и одноклассников, стараться учитывать их в работе.</w:t>
      </w:r>
    </w:p>
    <w:p w:rsidR="0093178E" w:rsidRPr="001A6E2D" w:rsidRDefault="0093178E" w:rsidP="0093178E">
      <w:pPr>
        <w:tabs>
          <w:tab w:val="left" w:pos="180"/>
        </w:tabs>
        <w:autoSpaceDE w:val="0"/>
        <w:autoSpaceDN w:val="0"/>
        <w:spacing w:before="72" w:after="0" w:line="281" w:lineRule="auto"/>
        <w:rPr>
          <w:lang w:val="ru-RU"/>
        </w:rPr>
      </w:pPr>
      <w:r w:rsidRPr="001A6E2D">
        <w:rPr>
          <w:lang w:val="ru-RU"/>
        </w:rPr>
        <w:tab/>
      </w:r>
      <w:r w:rsidRPr="001A6E2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Совместная деятельность: </w:t>
      </w:r>
      <w:r w:rsidRPr="001A6E2D">
        <w:rPr>
          <w:lang w:val="ru-RU"/>
        </w:rPr>
        <w:br/>
      </w:r>
      <w:r w:rsidRPr="001A6E2D">
        <w:rPr>
          <w:lang w:val="ru-RU"/>
        </w:rPr>
        <w:tab/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элементарную совместную деятельность в процессе изготовления изделий, осуществлять взаимопомощь; </w:t>
      </w:r>
      <w:r w:rsidRPr="001A6E2D">
        <w:rPr>
          <w:lang w:val="ru-RU"/>
        </w:rPr>
        <w:br/>
      </w:r>
      <w:r w:rsidRPr="001A6E2D">
        <w:rPr>
          <w:lang w:val="ru-RU"/>
        </w:rPr>
        <w:tab/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>выполнять правила совместной работы: справедливо распределять работу; договариваться, выполнять ответственно свою часть работы, уважительно относиться к чужому мнению.</w:t>
      </w:r>
    </w:p>
    <w:p w:rsidR="0093178E" w:rsidRPr="001A6E2D" w:rsidRDefault="0093178E" w:rsidP="0093178E">
      <w:pPr>
        <w:rPr>
          <w:lang w:val="ru-RU"/>
        </w:rPr>
        <w:sectPr w:rsidR="0093178E" w:rsidRPr="001A6E2D" w:rsidSect="00956DAE">
          <w:pgSz w:w="11900" w:h="16840"/>
          <w:pgMar w:top="316" w:right="692" w:bottom="1440" w:left="1843" w:header="720" w:footer="720" w:gutter="0"/>
          <w:cols w:space="720" w:equalWidth="0">
            <w:col w:w="9407" w:space="0"/>
          </w:cols>
          <w:docGrid w:linePitch="360"/>
        </w:sectPr>
      </w:pPr>
    </w:p>
    <w:p w:rsidR="0093178E" w:rsidRPr="001A6E2D" w:rsidRDefault="0093178E" w:rsidP="0093178E">
      <w:pPr>
        <w:autoSpaceDE w:val="0"/>
        <w:autoSpaceDN w:val="0"/>
        <w:spacing w:after="78" w:line="220" w:lineRule="exact"/>
        <w:rPr>
          <w:lang w:val="ru-RU"/>
        </w:rPr>
      </w:pPr>
    </w:p>
    <w:p w:rsidR="0093178E" w:rsidRPr="001A6E2D" w:rsidRDefault="0093178E" w:rsidP="0093178E">
      <w:pPr>
        <w:autoSpaceDE w:val="0"/>
        <w:autoSpaceDN w:val="0"/>
        <w:spacing w:after="0" w:line="262" w:lineRule="auto"/>
        <w:ind w:right="432"/>
        <w:rPr>
          <w:lang w:val="ru-RU"/>
        </w:rPr>
      </w:pPr>
      <w:r w:rsidRPr="001A6E2D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РЕЗУЛЬТАТЫ ОСВОЕНИЯ УЧЕБНОГО ПРЕДМЕТА «ТЕХНОЛОГИЯ»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1A6E2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НА УРОВНЕ НАЧАЛЬНОГО ОБЩЕГО ОБРАЗОВАНИЯ </w:t>
      </w:r>
    </w:p>
    <w:p w:rsidR="0093178E" w:rsidRPr="001A6E2D" w:rsidRDefault="0093178E" w:rsidP="0093178E">
      <w:pPr>
        <w:tabs>
          <w:tab w:val="left" w:pos="180"/>
        </w:tabs>
        <w:autoSpaceDE w:val="0"/>
        <w:autoSpaceDN w:val="0"/>
        <w:spacing w:before="346" w:after="0" w:line="290" w:lineRule="auto"/>
        <w:rPr>
          <w:lang w:val="ru-RU"/>
        </w:rPr>
      </w:pPr>
      <w:r w:rsidRPr="001A6E2D">
        <w:rPr>
          <w:lang w:val="ru-RU"/>
        </w:rPr>
        <w:tab/>
      </w:r>
      <w:proofErr w:type="gramStart"/>
      <w:r w:rsidRPr="001A6E2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ЛИЧНОСТНЫЕ РЕЗУЛЬТАТЫ ОБУЧАЮЩЕГОСЯ </w:t>
      </w:r>
      <w:r w:rsidRPr="001A6E2D">
        <w:rPr>
          <w:lang w:val="ru-RU"/>
        </w:rPr>
        <w:br/>
      </w:r>
      <w:r w:rsidRPr="001A6E2D">
        <w:rPr>
          <w:lang w:val="ru-RU"/>
        </w:rPr>
        <w:tab/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«Технология» у обучающегося будут сформированы следующие личностные новообразования: </w:t>
      </w:r>
      <w:r w:rsidRPr="001A6E2D">
        <w:rPr>
          <w:lang w:val="ru-RU"/>
        </w:rPr>
        <w:br/>
      </w:r>
      <w:r w:rsidRPr="001A6E2D">
        <w:rPr>
          <w:lang w:val="ru-RU"/>
        </w:rPr>
        <w:tab/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 xml:space="preserve">первоначальные представления о созидательном и нравственном значении труда в жизни человека и общества; уважительное отношение к труду и творчеству мастеров; </w:t>
      </w:r>
      <w:r w:rsidRPr="001A6E2D">
        <w:rPr>
          <w:lang w:val="ru-RU"/>
        </w:rPr>
        <w:br/>
      </w:r>
      <w:r w:rsidRPr="001A6E2D">
        <w:rPr>
          <w:lang w:val="ru-RU"/>
        </w:rPr>
        <w:tab/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роли человека и используемых им технологий в сохранении гармонического </w:t>
      </w:r>
      <w:r w:rsidRPr="001A6E2D">
        <w:rPr>
          <w:lang w:val="ru-RU"/>
        </w:rPr>
        <w:br/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>сосуществования рукотворного мира с миром природы;</w:t>
      </w:r>
      <w:proofErr w:type="gramEnd"/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 xml:space="preserve">ответственное отношение к сохранению окружающей среды; </w:t>
      </w:r>
      <w:r w:rsidRPr="001A6E2D">
        <w:rPr>
          <w:lang w:val="ru-RU"/>
        </w:rPr>
        <w:br/>
      </w:r>
      <w:r w:rsidRPr="001A6E2D">
        <w:rPr>
          <w:lang w:val="ru-RU"/>
        </w:rPr>
        <w:tab/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понимание культурно-исторической ценности традиций, отражённых в предметном мире; чувство сопричастности к культуре своего народа, уважительное отношение к культурным традициям других народов; </w:t>
      </w:r>
      <w:r w:rsidRPr="001A6E2D">
        <w:rPr>
          <w:lang w:val="ru-RU"/>
        </w:rPr>
        <w:br/>
      </w:r>
      <w:r w:rsidRPr="001A6E2D">
        <w:rPr>
          <w:lang w:val="ru-RU"/>
        </w:rPr>
        <w:tab/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способности к эстетической оценке окружающей предметной среды; эстетические чувства — эмоционально-положительное восприятие и понимание красоты форм и образов </w:t>
      </w:r>
      <w:r w:rsidRPr="001A6E2D">
        <w:rPr>
          <w:lang w:val="ru-RU"/>
        </w:rPr>
        <w:br/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>природных объектов, образцов мировой и отечественной художественной культуры;</w:t>
      </w:r>
      <w:proofErr w:type="gramEnd"/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A6E2D">
        <w:rPr>
          <w:lang w:val="ru-RU"/>
        </w:rPr>
        <w:br/>
      </w:r>
      <w:r w:rsidRPr="001A6E2D">
        <w:rPr>
          <w:lang w:val="ru-RU"/>
        </w:rPr>
        <w:tab/>
      </w:r>
      <w:proofErr w:type="gramStart"/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положительного отношения и интереса к различным видам творческой преобразующей деятельности, стремление к творческой самореализации; мотивация к творческому труду, работе на результат; способность к различным видам практической преобразующей деятельности; </w:t>
      </w:r>
      <w:r w:rsidRPr="001A6E2D">
        <w:rPr>
          <w:lang w:val="ru-RU"/>
        </w:rPr>
        <w:br/>
      </w:r>
      <w:r w:rsidRPr="001A6E2D">
        <w:rPr>
          <w:lang w:val="ru-RU"/>
        </w:rPr>
        <w:tab/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устойчивых волевых качества и способность к </w:t>
      </w:r>
      <w:proofErr w:type="spellStart"/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>саморегуляции</w:t>
      </w:r>
      <w:proofErr w:type="spellEnd"/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 xml:space="preserve">: организованность, аккуратность, трудолюбие, ответственность, умение справляться с доступными проблемами; </w:t>
      </w:r>
      <w:r w:rsidRPr="001A6E2D">
        <w:rPr>
          <w:lang w:val="ru-RU"/>
        </w:rPr>
        <w:tab/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>готовность вступать в сотрудничество с другими людьми с учётом этики общения;</w:t>
      </w:r>
      <w:proofErr w:type="gramEnd"/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проявление толерантности и доброжелательности.</w:t>
      </w:r>
    </w:p>
    <w:p w:rsidR="0093178E" w:rsidRPr="001A6E2D" w:rsidRDefault="0093178E" w:rsidP="0093178E">
      <w:pPr>
        <w:autoSpaceDE w:val="0"/>
        <w:autoSpaceDN w:val="0"/>
        <w:spacing w:before="190" w:after="0" w:line="262" w:lineRule="auto"/>
        <w:ind w:left="180" w:right="432"/>
        <w:rPr>
          <w:lang w:val="ru-RU"/>
        </w:rPr>
      </w:pPr>
      <w:proofErr w:type="gramStart"/>
      <w:r w:rsidRPr="001A6E2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МЕТАПРЕДМЕТНЫЕ РЕЗУЛЬТАТЫ ОБУЧАЮЩЕГОСЯ </w:t>
      </w:r>
      <w:r w:rsidRPr="001A6E2D">
        <w:rPr>
          <w:lang w:val="ru-RU"/>
        </w:rPr>
        <w:br/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у обучающегося формируются следующие универсальные учебные действия.</w:t>
      </w:r>
      <w:proofErr w:type="gramEnd"/>
    </w:p>
    <w:p w:rsidR="0093178E" w:rsidRPr="001A6E2D" w:rsidRDefault="0093178E" w:rsidP="0093178E">
      <w:pPr>
        <w:tabs>
          <w:tab w:val="left" w:pos="180"/>
        </w:tabs>
        <w:autoSpaceDE w:val="0"/>
        <w:autoSpaceDN w:val="0"/>
        <w:spacing w:before="190" w:after="0" w:line="288" w:lineRule="auto"/>
        <w:ind w:right="288"/>
        <w:rPr>
          <w:lang w:val="ru-RU"/>
        </w:rPr>
      </w:pPr>
      <w:r w:rsidRPr="001A6E2D">
        <w:rPr>
          <w:lang w:val="ru-RU"/>
        </w:rPr>
        <w:tab/>
      </w:r>
      <w:proofErr w:type="gramStart"/>
      <w:r w:rsidRPr="001A6E2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Познавательные УУД: </w:t>
      </w:r>
      <w:r w:rsidRPr="001A6E2D">
        <w:rPr>
          <w:lang w:val="ru-RU"/>
        </w:rPr>
        <w:br/>
      </w:r>
      <w:r w:rsidRPr="001A6E2D">
        <w:rPr>
          <w:lang w:val="ru-RU"/>
        </w:rPr>
        <w:tab/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 </w:t>
      </w:r>
      <w:r w:rsidRPr="001A6E2D">
        <w:rPr>
          <w:lang w:val="ru-RU"/>
        </w:rPr>
        <w:br/>
      </w:r>
      <w:r w:rsidRPr="001A6E2D">
        <w:rPr>
          <w:lang w:val="ru-RU"/>
        </w:rPr>
        <w:tab/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анализ объектов и изделий с выделением существенных и несущественных признаков; </w:t>
      </w:r>
      <w:r w:rsidRPr="001A6E2D">
        <w:rPr>
          <w:lang w:val="ru-RU"/>
        </w:rPr>
        <w:br/>
      </w:r>
      <w:r w:rsidRPr="001A6E2D">
        <w:rPr>
          <w:lang w:val="ru-RU"/>
        </w:rPr>
        <w:tab/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группы объектов/изделий, выделять в них общее и различия; </w:t>
      </w:r>
      <w:r w:rsidRPr="001A6E2D">
        <w:rPr>
          <w:lang w:val="ru-RU"/>
        </w:rPr>
        <w:br/>
      </w:r>
      <w:r w:rsidRPr="001A6E2D">
        <w:rPr>
          <w:lang w:val="ru-RU"/>
        </w:rPr>
        <w:tab/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  <w:proofErr w:type="gramEnd"/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A6E2D">
        <w:rPr>
          <w:lang w:val="ru-RU"/>
        </w:rPr>
        <w:br/>
      </w:r>
      <w:r w:rsidRPr="001A6E2D">
        <w:rPr>
          <w:lang w:val="ru-RU"/>
        </w:rPr>
        <w:tab/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схемы, модели и простейшие чертежи в собственной практической творческой деятельности; </w:t>
      </w:r>
      <w:r w:rsidRPr="001A6E2D">
        <w:rPr>
          <w:lang w:val="ru-RU"/>
        </w:rPr>
        <w:br/>
      </w:r>
      <w:r w:rsidRPr="001A6E2D">
        <w:rPr>
          <w:lang w:val="ru-RU"/>
        </w:rPr>
        <w:tab/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 xml:space="preserve"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 </w:t>
      </w:r>
      <w:r w:rsidRPr="001A6E2D">
        <w:rPr>
          <w:lang w:val="ru-RU"/>
        </w:rPr>
        <w:br/>
      </w:r>
      <w:r w:rsidRPr="001A6E2D">
        <w:rPr>
          <w:lang w:val="ru-RU"/>
        </w:rPr>
        <w:tab/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93178E" w:rsidRPr="001A6E2D" w:rsidRDefault="0093178E" w:rsidP="0093178E">
      <w:pPr>
        <w:tabs>
          <w:tab w:val="left" w:pos="180"/>
        </w:tabs>
        <w:autoSpaceDE w:val="0"/>
        <w:autoSpaceDN w:val="0"/>
        <w:spacing w:before="190" w:after="0" w:line="281" w:lineRule="auto"/>
        <w:ind w:right="432"/>
        <w:rPr>
          <w:lang w:val="ru-RU"/>
        </w:rPr>
      </w:pPr>
      <w:r w:rsidRPr="001A6E2D">
        <w:rPr>
          <w:lang w:val="ru-RU"/>
        </w:rPr>
        <w:lastRenderedPageBreak/>
        <w:tab/>
      </w:r>
      <w:r w:rsidRPr="001A6E2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Работа с информацией: </w:t>
      </w:r>
      <w:r w:rsidRPr="001A6E2D">
        <w:rPr>
          <w:lang w:val="ru-RU"/>
        </w:rPr>
        <w:br/>
      </w:r>
      <w:r w:rsidRPr="001A6E2D">
        <w:rPr>
          <w:lang w:val="ru-RU"/>
        </w:rPr>
        <w:tab/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 </w:t>
      </w:r>
      <w:r w:rsidRPr="001A6E2D">
        <w:rPr>
          <w:lang w:val="ru-RU"/>
        </w:rPr>
        <w:tab/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форме; выполнять действия моделирования,</w:t>
      </w:r>
    </w:p>
    <w:p w:rsidR="0093178E" w:rsidRPr="001A6E2D" w:rsidRDefault="0093178E" w:rsidP="0093178E">
      <w:pPr>
        <w:rPr>
          <w:lang w:val="ru-RU"/>
        </w:rPr>
        <w:sectPr w:rsidR="0093178E" w:rsidRPr="001A6E2D" w:rsidSect="00956DAE">
          <w:pgSz w:w="11900" w:h="16840"/>
          <w:pgMar w:top="298" w:right="650" w:bottom="444" w:left="1843" w:header="720" w:footer="720" w:gutter="0"/>
          <w:cols w:space="720" w:equalWidth="0">
            <w:col w:w="9407" w:space="0"/>
          </w:cols>
          <w:docGrid w:linePitch="360"/>
        </w:sectPr>
      </w:pPr>
    </w:p>
    <w:p w:rsidR="0093178E" w:rsidRPr="001A6E2D" w:rsidRDefault="0093178E" w:rsidP="0093178E">
      <w:pPr>
        <w:autoSpaceDE w:val="0"/>
        <w:autoSpaceDN w:val="0"/>
        <w:spacing w:after="66" w:line="220" w:lineRule="exact"/>
        <w:rPr>
          <w:lang w:val="ru-RU"/>
        </w:rPr>
      </w:pPr>
    </w:p>
    <w:p w:rsidR="0093178E" w:rsidRPr="001A6E2D" w:rsidRDefault="0093178E" w:rsidP="0093178E">
      <w:pPr>
        <w:tabs>
          <w:tab w:val="left" w:pos="180"/>
        </w:tabs>
        <w:autoSpaceDE w:val="0"/>
        <w:autoSpaceDN w:val="0"/>
        <w:spacing w:after="0" w:line="281" w:lineRule="auto"/>
        <w:ind w:right="288"/>
        <w:rPr>
          <w:lang w:val="ru-RU"/>
        </w:rPr>
      </w:pP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работать с моделями; </w:t>
      </w:r>
      <w:r w:rsidRPr="001A6E2D">
        <w:rPr>
          <w:lang w:val="ru-RU"/>
        </w:rPr>
        <w:br/>
      </w:r>
      <w:r w:rsidRPr="001A6E2D">
        <w:rPr>
          <w:lang w:val="ru-RU"/>
        </w:rPr>
        <w:tab/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 </w:t>
      </w:r>
      <w:r w:rsidRPr="001A6E2D">
        <w:rPr>
          <w:lang w:val="ru-RU"/>
        </w:rPr>
        <w:br/>
      </w:r>
      <w:r w:rsidRPr="001A6E2D">
        <w:rPr>
          <w:lang w:val="ru-RU"/>
        </w:rPr>
        <w:tab/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93178E" w:rsidRPr="001A6E2D" w:rsidRDefault="0093178E" w:rsidP="0093178E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1A6E2D">
        <w:rPr>
          <w:lang w:val="ru-RU"/>
        </w:rPr>
        <w:tab/>
      </w:r>
      <w:proofErr w:type="gramStart"/>
      <w:r w:rsidRPr="001A6E2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УУД: </w:t>
      </w:r>
      <w:r w:rsidRPr="001A6E2D">
        <w:rPr>
          <w:lang w:val="ru-RU"/>
        </w:rPr>
        <w:br/>
      </w:r>
      <w:r w:rsidRPr="001A6E2D">
        <w:rPr>
          <w:lang w:val="ru-RU"/>
        </w:rPr>
        <w:tab/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 xml:space="preserve">вступать в диалог, задавать собеседнику вопросы, использовать реплики-уточнения и дополнения; формулировать собственное мнение и идеи, аргументированно их излагать; выслушивать разные мнения, учитывать их в диалоге; </w:t>
      </w:r>
      <w:r w:rsidRPr="001A6E2D">
        <w:rPr>
          <w:lang w:val="ru-RU"/>
        </w:rPr>
        <w:br/>
      </w:r>
      <w:r w:rsidRPr="001A6E2D">
        <w:rPr>
          <w:lang w:val="ru-RU"/>
        </w:rPr>
        <w:tab/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создавать тексты-описания на основе наблюдений (рассматривания) изделий декоративно-прикладного искусства народов России; </w:t>
      </w:r>
      <w:r w:rsidRPr="001A6E2D">
        <w:rPr>
          <w:lang w:val="ru-RU"/>
        </w:rPr>
        <w:br/>
      </w:r>
      <w:r w:rsidRPr="001A6E2D">
        <w:rPr>
          <w:lang w:val="ru-RU"/>
        </w:rPr>
        <w:tab/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  <w:proofErr w:type="gramEnd"/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A6E2D">
        <w:rPr>
          <w:lang w:val="ru-RU"/>
        </w:rPr>
        <w:br/>
      </w:r>
      <w:r w:rsidRPr="001A6E2D">
        <w:rPr>
          <w:lang w:val="ru-RU"/>
        </w:rPr>
        <w:tab/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>объяснять последовательность совершаемых действий при создании изделия.</w:t>
      </w:r>
    </w:p>
    <w:p w:rsidR="0093178E" w:rsidRPr="001A6E2D" w:rsidRDefault="0093178E" w:rsidP="0093178E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1A6E2D">
        <w:rPr>
          <w:lang w:val="ru-RU"/>
        </w:rPr>
        <w:tab/>
      </w:r>
      <w:proofErr w:type="gramStart"/>
      <w:r w:rsidRPr="001A6E2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Регулятивные УУД: </w:t>
      </w:r>
      <w:r w:rsidRPr="001A6E2D">
        <w:rPr>
          <w:lang w:val="ru-RU"/>
        </w:rPr>
        <w:br/>
      </w:r>
      <w:r w:rsidRPr="001A6E2D">
        <w:rPr>
          <w:lang w:val="ru-RU"/>
        </w:rPr>
        <w:tab/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 xml:space="preserve">рационально организовывать свою работу (подготовка рабочего места, поддержание и наведение порядка, уборка после работы); </w:t>
      </w:r>
      <w:r w:rsidRPr="001A6E2D">
        <w:rPr>
          <w:lang w:val="ru-RU"/>
        </w:rPr>
        <w:br/>
      </w:r>
      <w:r w:rsidRPr="001A6E2D">
        <w:rPr>
          <w:lang w:val="ru-RU"/>
        </w:rPr>
        <w:tab/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правила безопасности труда при выполнении работы; </w:t>
      </w:r>
      <w:r w:rsidRPr="001A6E2D">
        <w:rPr>
          <w:lang w:val="ru-RU"/>
        </w:rPr>
        <w:br/>
      </w:r>
      <w:r w:rsidRPr="001A6E2D">
        <w:rPr>
          <w:lang w:val="ru-RU"/>
        </w:rPr>
        <w:tab/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работу, соотносить свои действия с поставленной целью; </w:t>
      </w:r>
      <w:r w:rsidRPr="001A6E2D">
        <w:rPr>
          <w:lang w:val="ru-RU"/>
        </w:rPr>
        <w:br/>
      </w:r>
      <w:r w:rsidRPr="001A6E2D">
        <w:rPr>
          <w:lang w:val="ru-RU"/>
        </w:rPr>
        <w:tab/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 </w:t>
      </w:r>
      <w:r w:rsidRPr="001A6E2D">
        <w:rPr>
          <w:lang w:val="ru-RU"/>
        </w:rPr>
        <w:br/>
      </w:r>
      <w:r w:rsidRPr="001A6E2D">
        <w:rPr>
          <w:lang w:val="ru-RU"/>
        </w:rPr>
        <w:tab/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>выполнять действия контроля и оценки;</w:t>
      </w:r>
      <w:proofErr w:type="gramEnd"/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 xml:space="preserve"> вносить необходимые коррективы в действие после его завершения на основе его оценки и учёта характера сделанных ошибок; </w:t>
      </w:r>
      <w:r w:rsidRPr="001A6E2D">
        <w:rPr>
          <w:lang w:val="ru-RU"/>
        </w:rPr>
        <w:br/>
      </w:r>
      <w:r w:rsidRPr="001A6E2D">
        <w:rPr>
          <w:lang w:val="ru-RU"/>
        </w:rPr>
        <w:tab/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</w:t>
      </w:r>
      <w:proofErr w:type="gramStart"/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>волевую</w:t>
      </w:r>
      <w:proofErr w:type="gramEnd"/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>саморегуляцию</w:t>
      </w:r>
      <w:proofErr w:type="spellEnd"/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 xml:space="preserve"> при выполнении работы.</w:t>
      </w:r>
    </w:p>
    <w:p w:rsidR="0093178E" w:rsidRPr="001A6E2D" w:rsidRDefault="0093178E" w:rsidP="0093178E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1A6E2D">
        <w:rPr>
          <w:lang w:val="ru-RU"/>
        </w:rPr>
        <w:tab/>
      </w:r>
      <w:r w:rsidRPr="001A6E2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Совместная деятельность: </w:t>
      </w:r>
      <w:r w:rsidRPr="001A6E2D">
        <w:rPr>
          <w:lang w:val="ru-RU"/>
        </w:rPr>
        <w:br/>
      </w:r>
      <w:r w:rsidRPr="001A6E2D">
        <w:rPr>
          <w:lang w:val="ru-RU"/>
        </w:rPr>
        <w:tab/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руководителя/лидера и подчинённого; осуществлять продуктивное сотрудничество; </w:t>
      </w:r>
      <w:r w:rsidRPr="001A6E2D">
        <w:rPr>
          <w:lang w:val="ru-RU"/>
        </w:rPr>
        <w:br/>
      </w:r>
      <w:r w:rsidRPr="001A6E2D">
        <w:rPr>
          <w:lang w:val="ru-RU"/>
        </w:rPr>
        <w:tab/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интерес к работе товарищей; в доброжелательной форме комментировать и оценивать их достижения, высказывать свои предложения и пожелания; оказывать при необходимости помощь; </w:t>
      </w:r>
      <w:r w:rsidRPr="001A6E2D">
        <w:rPr>
          <w:lang w:val="ru-RU"/>
        </w:rPr>
        <w:tab/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воплощения; предъявлять аргументы для защиты продукта проектной деятельности.</w:t>
      </w:r>
    </w:p>
    <w:p w:rsidR="0093178E" w:rsidRPr="001A6E2D" w:rsidRDefault="0093178E" w:rsidP="0093178E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1A6E2D">
        <w:rPr>
          <w:lang w:val="ru-RU"/>
        </w:rPr>
        <w:tab/>
      </w:r>
      <w:proofErr w:type="gramStart"/>
      <w:r w:rsidRPr="001A6E2D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 ОСВОЕНИЯ КУРСА «ТЕХНОЛОГИЯ»</w:t>
      </w:r>
      <w:r w:rsidRPr="001A6E2D">
        <w:rPr>
          <w:lang w:val="ru-RU"/>
        </w:rPr>
        <w:br/>
      </w:r>
      <w:r w:rsidRPr="001A6E2D">
        <w:rPr>
          <w:lang w:val="ru-RU"/>
        </w:rPr>
        <w:tab/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</w:t>
      </w:r>
      <w:r w:rsidRPr="001A6E2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во втором</w:t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 xml:space="preserve"> классе обучающийся научится: </w:t>
      </w:r>
      <w:r w:rsidRPr="001A6E2D">
        <w:rPr>
          <w:lang w:val="ru-RU"/>
        </w:rPr>
        <w:br/>
      </w:r>
      <w:r w:rsidRPr="001A6E2D">
        <w:rPr>
          <w:lang w:val="ru-RU"/>
        </w:rPr>
        <w:tab/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 </w:t>
      </w:r>
      <w:r w:rsidRPr="001A6E2D">
        <w:rPr>
          <w:lang w:val="ru-RU"/>
        </w:rPr>
        <w:br/>
      </w:r>
      <w:r w:rsidRPr="001A6E2D">
        <w:rPr>
          <w:lang w:val="ru-RU"/>
        </w:rPr>
        <w:tab/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задания по самостоятельно составленному плану; </w:t>
      </w:r>
      <w:r w:rsidRPr="001A6E2D">
        <w:rPr>
          <w:lang w:val="ru-RU"/>
        </w:rPr>
        <w:br/>
      </w:r>
      <w:r w:rsidRPr="001A6E2D">
        <w:rPr>
          <w:lang w:val="ru-RU"/>
        </w:rPr>
        <w:tab/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— симметрия, асимметрия, равновесие);</w:t>
      </w:r>
      <w:proofErr w:type="gramEnd"/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наблюдать гармонию предметов и окружающей среды; называть характерные особенности изученных видов декоративно-прикладного искусства;</w:t>
      </w:r>
    </w:p>
    <w:p w:rsidR="0093178E" w:rsidRPr="001A6E2D" w:rsidRDefault="0093178E" w:rsidP="0093178E">
      <w:pPr>
        <w:rPr>
          <w:lang w:val="ru-RU"/>
        </w:rPr>
        <w:sectPr w:rsidR="0093178E" w:rsidRPr="001A6E2D" w:rsidSect="00956DAE">
          <w:pgSz w:w="11900" w:h="16840"/>
          <w:pgMar w:top="286" w:right="668" w:bottom="368" w:left="1843" w:header="720" w:footer="720" w:gutter="0"/>
          <w:cols w:space="720" w:equalWidth="0">
            <w:col w:w="9407" w:space="0"/>
          </w:cols>
          <w:docGrid w:linePitch="360"/>
        </w:sectPr>
      </w:pPr>
    </w:p>
    <w:p w:rsidR="0093178E" w:rsidRPr="001A6E2D" w:rsidRDefault="0093178E" w:rsidP="0093178E">
      <w:pPr>
        <w:autoSpaceDE w:val="0"/>
        <w:autoSpaceDN w:val="0"/>
        <w:spacing w:after="78" w:line="220" w:lineRule="exact"/>
        <w:rPr>
          <w:lang w:val="ru-RU"/>
        </w:rPr>
      </w:pPr>
    </w:p>
    <w:p w:rsidR="0093178E" w:rsidRPr="001A6E2D" w:rsidRDefault="0093178E" w:rsidP="0093178E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1A6E2D">
        <w:rPr>
          <w:lang w:val="ru-RU"/>
        </w:rPr>
        <w:tab/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 xml:space="preserve">выделять, называть и применять изученные общие правила создания рукотворного мира в своей предметно-творческой деятельности; </w:t>
      </w:r>
      <w:r w:rsidRPr="001A6E2D">
        <w:rPr>
          <w:lang w:val="ru-RU"/>
        </w:rPr>
        <w:br/>
      </w:r>
      <w:r w:rsidRPr="001A6E2D">
        <w:rPr>
          <w:lang w:val="ru-RU"/>
        </w:rPr>
        <w:tab/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готовить рабочее место в соответствии с видом деятельности, поддерживать порядок во время работы, убирать рабочее место; </w:t>
      </w:r>
      <w:r w:rsidRPr="001A6E2D">
        <w:rPr>
          <w:lang w:val="ru-RU"/>
        </w:rPr>
        <w:br/>
      </w:r>
      <w:r w:rsidRPr="001A6E2D">
        <w:rPr>
          <w:lang w:val="ru-RU"/>
        </w:rPr>
        <w:tab/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задание/образец по предложенным вопросам, памятке или инструкции, </w:t>
      </w:r>
      <w:r w:rsidRPr="001A6E2D">
        <w:rPr>
          <w:lang w:val="ru-RU"/>
        </w:rPr>
        <w:br/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выполнять доступные задания с опорой на инструкционную (технологическую) карту; </w:t>
      </w:r>
      <w:r w:rsidRPr="001A6E2D">
        <w:rPr>
          <w:lang w:val="ru-RU"/>
        </w:rPr>
        <w:br/>
      </w:r>
      <w:r w:rsidRPr="001A6E2D">
        <w:rPr>
          <w:lang w:val="ru-RU"/>
        </w:rPr>
        <w:tab/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отбирать материалы и инструменты для работы; исследовать свойства новых изучаемых материалов (толстый картон, натуральные ткани, нитки, проволока и др.); </w:t>
      </w:r>
      <w:r w:rsidRPr="001A6E2D">
        <w:rPr>
          <w:lang w:val="ru-RU"/>
        </w:rPr>
        <w:br/>
      </w:r>
      <w:r w:rsidRPr="001A6E2D">
        <w:rPr>
          <w:lang w:val="ru-RU"/>
        </w:rPr>
        <w:tab/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 xml:space="preserve">читать простейшие чертежи (эскизы), называть линии чертежа (линия контура и надреза, линия выносная и размерная, линия сгиба, линия симметрии); </w:t>
      </w:r>
      <w:r w:rsidRPr="001A6E2D">
        <w:rPr>
          <w:lang w:val="ru-RU"/>
        </w:rPr>
        <w:br/>
      </w:r>
      <w:r w:rsidRPr="001A6E2D">
        <w:rPr>
          <w:lang w:val="ru-RU"/>
        </w:rPr>
        <w:tab/>
      </w:r>
      <w:proofErr w:type="gramStart"/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(эскиз); чертить окружность с помощью циркуля; </w:t>
      </w:r>
      <w:r w:rsidRPr="001A6E2D">
        <w:rPr>
          <w:lang w:val="ru-RU"/>
        </w:rPr>
        <w:br/>
      </w:r>
      <w:r w:rsidRPr="001A6E2D">
        <w:rPr>
          <w:lang w:val="ru-RU"/>
        </w:rPr>
        <w:tab/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</w:t>
      </w:r>
      <w:proofErr w:type="spellStart"/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>биговку</w:t>
      </w:r>
      <w:proofErr w:type="spellEnd"/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1A6E2D">
        <w:rPr>
          <w:lang w:val="ru-RU"/>
        </w:rPr>
        <w:br/>
      </w:r>
      <w:r w:rsidRPr="001A6E2D">
        <w:rPr>
          <w:lang w:val="ru-RU"/>
        </w:rPr>
        <w:tab/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построение простейшего лекала (выкройки) правильной геометрической формы и разметку деталей кроя на ткани по нему/ней; </w:t>
      </w:r>
      <w:r w:rsidRPr="001A6E2D">
        <w:rPr>
          <w:lang w:val="ru-RU"/>
        </w:rPr>
        <w:br/>
      </w:r>
      <w:r w:rsidRPr="001A6E2D">
        <w:rPr>
          <w:lang w:val="ru-RU"/>
        </w:rPr>
        <w:tab/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>оформлять изделия и соединять детали освоенными ручными строчками;</w:t>
      </w:r>
      <w:proofErr w:type="gramEnd"/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A6E2D">
        <w:rPr>
          <w:lang w:val="ru-RU"/>
        </w:rPr>
        <w:br/>
      </w:r>
      <w:r w:rsidRPr="001A6E2D">
        <w:rPr>
          <w:lang w:val="ru-RU"/>
        </w:rPr>
        <w:tab/>
      </w:r>
      <w:proofErr w:type="gramStart"/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смысл понятия «развёртка» (трёхмерного предмета); соотносить объёмную конструкцию с изображениями её развёртки; </w:t>
      </w:r>
      <w:r w:rsidRPr="001A6E2D">
        <w:rPr>
          <w:lang w:val="ru-RU"/>
        </w:rPr>
        <w:br/>
      </w:r>
      <w:r w:rsidRPr="001A6E2D">
        <w:rPr>
          <w:lang w:val="ru-RU"/>
        </w:rPr>
        <w:tab/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 xml:space="preserve">отличать макет от модели, строить трёхмерный макет из готовой развёртки; </w:t>
      </w:r>
      <w:r w:rsidRPr="001A6E2D">
        <w:rPr>
          <w:lang w:val="ru-RU"/>
        </w:rPr>
        <w:br/>
      </w:r>
      <w:r w:rsidRPr="001A6E2D">
        <w:rPr>
          <w:lang w:val="ru-RU"/>
        </w:rPr>
        <w:tab/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неподвижный и подвижный способ соединения деталей и выполнять подвижное и неподвижное соединения известными способами; </w:t>
      </w:r>
      <w:r w:rsidRPr="001A6E2D">
        <w:rPr>
          <w:lang w:val="ru-RU"/>
        </w:rPr>
        <w:br/>
      </w:r>
      <w:r w:rsidRPr="001A6E2D">
        <w:rPr>
          <w:lang w:val="ru-RU"/>
        </w:rPr>
        <w:tab/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  <w:proofErr w:type="gramEnd"/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A6E2D">
        <w:rPr>
          <w:lang w:val="ru-RU"/>
        </w:rPr>
        <w:br/>
      </w:r>
      <w:r w:rsidRPr="001A6E2D">
        <w:rPr>
          <w:lang w:val="ru-RU"/>
        </w:rPr>
        <w:tab/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 xml:space="preserve">решать несложные конструкторско-технологические задачи; </w:t>
      </w:r>
      <w:r w:rsidRPr="001A6E2D">
        <w:rPr>
          <w:lang w:val="ru-RU"/>
        </w:rPr>
        <w:br/>
      </w:r>
      <w:r w:rsidRPr="001A6E2D">
        <w:rPr>
          <w:lang w:val="ru-RU"/>
        </w:rPr>
        <w:tab/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освоенные знания и практические умения (технологические, графические, </w:t>
      </w:r>
      <w:r w:rsidRPr="001A6E2D">
        <w:rPr>
          <w:lang w:val="ru-RU"/>
        </w:rPr>
        <w:br/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 xml:space="preserve">конструкторские) в самостоятельной интеллектуальной и практической деятельности; </w:t>
      </w:r>
      <w:r w:rsidRPr="001A6E2D">
        <w:rPr>
          <w:lang w:val="ru-RU"/>
        </w:rPr>
        <w:br/>
      </w:r>
      <w:r w:rsidRPr="001A6E2D">
        <w:rPr>
          <w:lang w:val="ru-RU"/>
        </w:rPr>
        <w:tab/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 xml:space="preserve">делать выбор, какое мнение принять — своё или другое, высказанное в ходе обсуждения; </w:t>
      </w:r>
      <w:r w:rsidRPr="001A6E2D">
        <w:rPr>
          <w:lang w:val="ru-RU"/>
        </w:rPr>
        <w:br/>
      </w:r>
      <w:r w:rsidRPr="001A6E2D">
        <w:rPr>
          <w:lang w:val="ru-RU"/>
        </w:rPr>
        <w:tab/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работу в малых группах, осуществлять сотрудничество; </w:t>
      </w:r>
      <w:r w:rsidRPr="001A6E2D">
        <w:rPr>
          <w:lang w:val="ru-RU"/>
        </w:rPr>
        <w:br/>
      </w:r>
      <w:r w:rsidRPr="001A6E2D">
        <w:rPr>
          <w:lang w:val="ru-RU"/>
        </w:rPr>
        <w:tab/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особенности проектной деятельности, осуществлять под руководством учителя </w:t>
      </w:r>
      <w:r w:rsidRPr="001A6E2D">
        <w:rPr>
          <w:lang w:val="ru-RU"/>
        </w:rPr>
        <w:br/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 xml:space="preserve">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 </w:t>
      </w:r>
      <w:r w:rsidRPr="001A6E2D">
        <w:rPr>
          <w:lang w:val="ru-RU"/>
        </w:rPr>
        <w:br/>
      </w:r>
      <w:r w:rsidRPr="001A6E2D">
        <w:rPr>
          <w:lang w:val="ru-RU"/>
        </w:rPr>
        <w:tab/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>называть профессии людей, работающих в сфере обслуживания.</w:t>
      </w:r>
    </w:p>
    <w:p w:rsidR="0093178E" w:rsidRPr="001A6E2D" w:rsidRDefault="0093178E" w:rsidP="0093178E">
      <w:pPr>
        <w:rPr>
          <w:lang w:val="ru-RU"/>
        </w:rPr>
        <w:sectPr w:rsidR="0093178E" w:rsidRPr="001A6E2D" w:rsidSect="00956DAE">
          <w:pgSz w:w="11900" w:h="16840"/>
          <w:pgMar w:top="298" w:right="662" w:bottom="1440" w:left="1843" w:header="720" w:footer="720" w:gutter="0"/>
          <w:cols w:space="720" w:equalWidth="0">
            <w:col w:w="9407" w:space="0"/>
          </w:cols>
          <w:docGrid w:linePitch="360"/>
        </w:sectPr>
      </w:pPr>
    </w:p>
    <w:p w:rsidR="0093178E" w:rsidRPr="001A6E2D" w:rsidRDefault="0093178E" w:rsidP="0093178E">
      <w:pPr>
        <w:autoSpaceDE w:val="0"/>
        <w:autoSpaceDN w:val="0"/>
        <w:spacing w:after="64" w:line="220" w:lineRule="exact"/>
        <w:rPr>
          <w:lang w:val="ru-RU"/>
        </w:rPr>
      </w:pPr>
    </w:p>
    <w:p w:rsidR="0093178E" w:rsidRDefault="0093178E" w:rsidP="0093178E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430"/>
        <w:gridCol w:w="530"/>
        <w:gridCol w:w="1104"/>
        <w:gridCol w:w="1140"/>
        <w:gridCol w:w="806"/>
        <w:gridCol w:w="3890"/>
        <w:gridCol w:w="1080"/>
        <w:gridCol w:w="2054"/>
      </w:tblGrid>
      <w:tr w:rsidR="0093178E" w:rsidTr="00F14E46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Default="0093178E" w:rsidP="00F14E46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4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A6E2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Default="0093178E" w:rsidP="00F14E46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3178E" w:rsidRDefault="0093178E" w:rsidP="00F14E46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  <w:proofErr w:type="spellEnd"/>
          </w:p>
        </w:tc>
        <w:tc>
          <w:tcPr>
            <w:tcW w:w="3890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Default="0093178E" w:rsidP="00F14E46">
            <w:pPr>
              <w:autoSpaceDE w:val="0"/>
              <w:autoSpaceDN w:val="0"/>
              <w:spacing w:before="78" w:after="0" w:line="230" w:lineRule="auto"/>
              <w:ind w:left="68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Default="0093178E" w:rsidP="00F14E46">
            <w:pPr>
              <w:autoSpaceDE w:val="0"/>
              <w:autoSpaceDN w:val="0"/>
              <w:spacing w:before="78" w:after="0" w:line="247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  <w:proofErr w:type="spellEnd"/>
          </w:p>
        </w:tc>
        <w:tc>
          <w:tcPr>
            <w:tcW w:w="2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Default="0093178E" w:rsidP="00F14E46">
            <w:pPr>
              <w:autoSpaceDE w:val="0"/>
              <w:autoSpaceDN w:val="0"/>
              <w:spacing w:before="78" w:after="0" w:line="245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цифровые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ресурсы</w:t>
            </w:r>
            <w:proofErr w:type="spellEnd"/>
          </w:p>
        </w:tc>
      </w:tr>
      <w:tr w:rsidR="0093178E" w:rsidTr="00F14E46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78E" w:rsidRDefault="0093178E" w:rsidP="00F14E46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78E" w:rsidRDefault="0093178E" w:rsidP="00F14E46"/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Default="0093178E" w:rsidP="00F14E46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Default="0093178E" w:rsidP="00F14E46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Default="0093178E" w:rsidP="00F14E46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93178E" w:rsidRDefault="0093178E" w:rsidP="00F14E46"/>
        </w:tc>
        <w:tc>
          <w:tcPr>
            <w:tcW w:w="1726" w:type="dxa"/>
            <w:vMerge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93178E" w:rsidRDefault="0093178E" w:rsidP="00F14E46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78E" w:rsidRDefault="0093178E" w:rsidP="00F14E46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78E" w:rsidRDefault="0093178E" w:rsidP="00F14E46"/>
        </w:tc>
      </w:tr>
      <w:tr w:rsidR="0093178E" w:rsidRPr="00AB2209" w:rsidTr="00F14E46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A6E2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Модуль 1. ТЕХНОЛОГИИ, ПРОФЕССИИ И ПРОИЗВОДСТВА</w:t>
            </w:r>
          </w:p>
        </w:tc>
      </w:tr>
      <w:tr w:rsidR="0093178E" w:rsidRPr="001A6E2D" w:rsidTr="00F14E46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80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Рукотворный мир — результат труда человека.</w:t>
            </w:r>
          </w:p>
          <w:p w:rsidR="0093178E" w:rsidRPr="001A6E2D" w:rsidRDefault="0093178E" w:rsidP="00F14E46">
            <w:pPr>
              <w:autoSpaceDE w:val="0"/>
              <w:autoSpaceDN w:val="0"/>
              <w:spacing w:before="20" w:after="0" w:line="250" w:lineRule="auto"/>
              <w:ind w:left="72" w:right="288"/>
              <w:rPr>
                <w:rFonts w:ascii="Times New Roman" w:hAnsi="Times New Roman" w:cs="Times New Roman"/>
                <w:lang w:val="ru-RU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Элементарные представления об основном принципе создания мира вещей: прочность конструкции, удобство использования, эстетическая выразительность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80" w:after="0" w:line="254" w:lineRule="auto"/>
              <w:ind w:left="68" w:right="144"/>
              <w:rPr>
                <w:rFonts w:ascii="Times New Roman" w:hAnsi="Times New Roman" w:cs="Times New Roman"/>
                <w:lang w:val="ru-RU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Выбирать правила безопасной работы, выбирать </w:t>
            </w:r>
            <w:r w:rsidRPr="001A6E2D">
              <w:rPr>
                <w:rFonts w:ascii="Times New Roman" w:hAnsi="Times New Roman" w:cs="Times New Roman"/>
                <w:lang w:val="ru-RU"/>
              </w:rPr>
              <w:br/>
            </w: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инструменты и приспособления в зависимости от технологии изготавливаемых изделий. Изучать </w:t>
            </w:r>
            <w:r w:rsidRPr="001A6E2D">
              <w:rPr>
                <w:rFonts w:ascii="Times New Roman" w:hAnsi="Times New Roman" w:cs="Times New Roman"/>
                <w:lang w:val="ru-RU"/>
              </w:rPr>
              <w:br/>
            </w: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возможности использования изучаемых инструментов и приспособлений людьми разных профессий; </w:t>
            </w:r>
            <w:r w:rsidRPr="001A6E2D">
              <w:rPr>
                <w:rFonts w:ascii="Times New Roman" w:hAnsi="Times New Roman" w:cs="Times New Roman"/>
                <w:lang w:val="ru-RU"/>
              </w:rPr>
              <w:br/>
            </w: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Изучать важность подготовки, организации, уборки, поддержания порядка рабочего места людьми разных профессий;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80" w:after="0" w:line="245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работа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80" w:after="0" w:line="245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https://resh.edu.ru/subject/8/2/ https://mob-edu.com/</w:t>
            </w:r>
          </w:p>
        </w:tc>
      </w:tr>
      <w:tr w:rsidR="0093178E" w:rsidRPr="001A6E2D" w:rsidTr="00F14E46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Средства художественной выразительности (композиция, цвет, тон и др.). </w:t>
            </w: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Изготовление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изделий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с </w:t>
            </w: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учётом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данного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принципа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6" w:after="0" w:line="250" w:lineRule="auto"/>
              <w:ind w:left="68" w:right="43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Изготавливать изделия из различных материалов, использовать свойства материалов при работе над изделием. </w:t>
            </w: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Подготавливать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материалы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к </w:t>
            </w: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работе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работа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https://resh.edu.ru/subject/8/2/ https://mob-edu.com/</w:t>
            </w:r>
          </w:p>
        </w:tc>
      </w:tr>
      <w:tr w:rsidR="0093178E" w:rsidRPr="001A6E2D" w:rsidTr="00F14E46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8" w:after="0" w:line="254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Общее представление о технологическом процессе: анализ устройства и назначения изделия; выстраивание </w:t>
            </w:r>
            <w:r w:rsidRPr="001A6E2D">
              <w:rPr>
                <w:rFonts w:ascii="Times New Roman" w:hAnsi="Times New Roman" w:cs="Times New Roman"/>
                <w:lang w:val="ru-RU"/>
              </w:rPr>
              <w:br/>
            </w: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последовательности практических действий и </w:t>
            </w:r>
            <w:r w:rsidRPr="001A6E2D">
              <w:rPr>
                <w:rFonts w:ascii="Times New Roman" w:hAnsi="Times New Roman" w:cs="Times New Roman"/>
                <w:lang w:val="ru-RU"/>
              </w:rPr>
              <w:br/>
            </w: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технологических операций; подбор материалов </w:t>
            </w:r>
            <w:r w:rsidRPr="001A6E2D">
              <w:rPr>
                <w:rFonts w:ascii="Times New Roman" w:hAnsi="Times New Roman" w:cs="Times New Roman"/>
                <w:lang w:val="ru-RU"/>
              </w:rPr>
              <w:br/>
            </w: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и инструментов; экономная разметка; обработка с целью получения (выделения) деталей, сборка, отделка изделия; проверка изделия в действии, внесение необходимых дополнений и изменений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8" w:after="0" w:line="247" w:lineRule="auto"/>
              <w:ind w:left="68" w:right="288"/>
              <w:rPr>
                <w:rFonts w:ascii="Times New Roman" w:hAnsi="Times New Roman" w:cs="Times New Roman"/>
                <w:lang w:val="ru-RU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Рассматривать использование принципа создания вещей, средств художественной выразительности в различных отраслях и профессиях;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работа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https://resh.edu.ru/subject/8/2/ https://mob-edu.com/</w:t>
            </w:r>
          </w:p>
        </w:tc>
      </w:tr>
      <w:tr w:rsidR="0093178E" w:rsidRPr="001A6E2D" w:rsidTr="00F14E46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6" w:after="0" w:line="245" w:lineRule="auto"/>
              <w:ind w:left="72" w:right="720"/>
              <w:rPr>
                <w:rFonts w:ascii="Times New Roman" w:hAnsi="Times New Roman" w:cs="Times New Roman"/>
                <w:lang w:val="ru-RU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Изготовление изделий из различных материалов с соблюдением этапов технологического процесса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6" w:after="0" w:line="250" w:lineRule="auto"/>
              <w:ind w:left="68" w:right="43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Изготавливать изделия из различных материалов, использовать свойства материалов при работе над изделием. </w:t>
            </w: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Подготавливать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материалы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к </w:t>
            </w: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работе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работа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https://resh.edu.ru/subject/8/2/ https://mob-edu.com/</w:t>
            </w:r>
          </w:p>
        </w:tc>
      </w:tr>
      <w:tr w:rsidR="0093178E" w:rsidRPr="001A6E2D" w:rsidTr="00F14E46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Традиции и современность. Новая жизнь древних </w:t>
            </w:r>
            <w:proofErr w:type="gramStart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про-</w:t>
            </w: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фессий</w:t>
            </w:r>
            <w:proofErr w:type="spellEnd"/>
            <w:proofErr w:type="gramEnd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. Совершенствование их технологических процессов.</w:t>
            </w:r>
          </w:p>
          <w:p w:rsidR="0093178E" w:rsidRPr="001A6E2D" w:rsidRDefault="0093178E" w:rsidP="00F14E46">
            <w:pPr>
              <w:autoSpaceDE w:val="0"/>
              <w:autoSpaceDN w:val="0"/>
              <w:spacing w:before="20" w:after="0" w:line="245" w:lineRule="auto"/>
              <w:ind w:left="72" w:right="288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Мастера и их профессии; правила мастера. </w:t>
            </w: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Культурные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традиции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6" w:after="0" w:line="250" w:lineRule="auto"/>
              <w:ind w:left="68" w:right="144"/>
              <w:rPr>
                <w:rFonts w:ascii="Times New Roman" w:hAnsi="Times New Roman" w:cs="Times New Roman"/>
                <w:lang w:val="ru-RU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Приводить примеры традиций и праздников народов России, ремёсел, обычаев и производств, связанных с изучаемыми материалами и производствами;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работа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https://resh.edu.ru/subject/8/2/ https://mob-edu.com/</w:t>
            </w:r>
          </w:p>
        </w:tc>
      </w:tr>
      <w:tr w:rsidR="0093178E" w:rsidRPr="001A6E2D" w:rsidTr="00F14E46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hAnsi="Times New Roman" w:cs="Times New Roman"/>
                <w:lang w:val="ru-RU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Элементарная творческая и проектная деятельность (создание замысла, его детализация и воплощение).</w:t>
            </w:r>
          </w:p>
          <w:p w:rsidR="0093178E" w:rsidRPr="001A6E2D" w:rsidRDefault="0093178E" w:rsidP="00F14E46">
            <w:pPr>
              <w:autoSpaceDE w:val="0"/>
              <w:autoSpaceDN w:val="0"/>
              <w:spacing w:before="20" w:after="0" w:line="23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Несложные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коллективные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групповые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проекты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8" w:after="0" w:line="252" w:lineRule="auto"/>
              <w:ind w:left="68" w:right="144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Формировать элементарные представления об </w:t>
            </w:r>
            <w:r w:rsidRPr="001A6E2D">
              <w:rPr>
                <w:rFonts w:ascii="Times New Roman" w:hAnsi="Times New Roman" w:cs="Times New Roman"/>
                <w:lang w:val="ru-RU"/>
              </w:rPr>
              <w:br/>
            </w: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основном принципе создания мира вещей: прочность конструкции, удобство использования, эстетическая выразительность. </w:t>
            </w: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Изготавливать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изделия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с </w:t>
            </w: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учётом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данного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принципа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работа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https://resh.edu.ru/subject/8/2/ https://mob-edu.com/</w:t>
            </w:r>
          </w:p>
        </w:tc>
      </w:tr>
      <w:tr w:rsidR="0093178E" w:rsidRPr="001A6E2D" w:rsidTr="00F14E46">
        <w:trPr>
          <w:trHeight w:hRule="exact" w:val="350"/>
        </w:trPr>
        <w:tc>
          <w:tcPr>
            <w:tcW w:w="4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Итого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по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0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rPr>
                <w:rFonts w:ascii="Times New Roman" w:hAnsi="Times New Roman" w:cs="Times New Roman"/>
              </w:rPr>
            </w:pPr>
          </w:p>
        </w:tc>
      </w:tr>
      <w:tr w:rsidR="0093178E" w:rsidRPr="00AB2209" w:rsidTr="00F14E46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Модуль 2. ТЕХНОЛОГИИ РУЧНОЙ ОБРАБОТКИ МАТЕРИАЛОВ</w:t>
            </w:r>
          </w:p>
        </w:tc>
      </w:tr>
    </w:tbl>
    <w:p w:rsidR="0093178E" w:rsidRPr="001A6E2D" w:rsidRDefault="0093178E" w:rsidP="0093178E">
      <w:pPr>
        <w:autoSpaceDE w:val="0"/>
        <w:autoSpaceDN w:val="0"/>
        <w:spacing w:after="0" w:line="14" w:lineRule="exact"/>
        <w:rPr>
          <w:rFonts w:ascii="Times New Roman" w:hAnsi="Times New Roman" w:cs="Times New Roman"/>
          <w:lang w:val="ru-RU"/>
        </w:rPr>
      </w:pPr>
    </w:p>
    <w:p w:rsidR="0093178E" w:rsidRPr="001A6E2D" w:rsidRDefault="0093178E" w:rsidP="0093178E">
      <w:pPr>
        <w:rPr>
          <w:rFonts w:ascii="Times New Roman" w:hAnsi="Times New Roman" w:cs="Times New Roman"/>
          <w:lang w:val="ru-RU"/>
        </w:rPr>
        <w:sectPr w:rsidR="0093178E" w:rsidRPr="001A6E2D">
          <w:pgSz w:w="16840" w:h="11900"/>
          <w:pgMar w:top="282" w:right="640" w:bottom="101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3178E" w:rsidRPr="001A6E2D" w:rsidRDefault="0093178E" w:rsidP="0093178E">
      <w:pPr>
        <w:autoSpaceDE w:val="0"/>
        <w:autoSpaceDN w:val="0"/>
        <w:spacing w:after="66" w:line="220" w:lineRule="exact"/>
        <w:rPr>
          <w:rFonts w:ascii="Times New Roman" w:hAnsi="Times New Roman" w:cs="Times New Roman"/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430"/>
        <w:gridCol w:w="530"/>
        <w:gridCol w:w="1104"/>
        <w:gridCol w:w="1140"/>
        <w:gridCol w:w="806"/>
        <w:gridCol w:w="3890"/>
        <w:gridCol w:w="1080"/>
        <w:gridCol w:w="2054"/>
      </w:tblGrid>
      <w:tr w:rsidR="0093178E" w:rsidRPr="001A6E2D" w:rsidTr="00F14E46">
        <w:trPr>
          <w:trHeight w:hRule="exact" w:val="19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Многообразие материалов, их свойств и их практическое применение в жизни. Исследование и сравнение </w:t>
            </w:r>
            <w:r w:rsidRPr="001A6E2D">
              <w:rPr>
                <w:rFonts w:ascii="Times New Roman" w:hAnsi="Times New Roman" w:cs="Times New Roman"/>
                <w:lang w:val="ru-RU"/>
              </w:rPr>
              <w:br/>
            </w: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элементарных физических, механических и </w:t>
            </w:r>
            <w:r w:rsidRPr="001A6E2D">
              <w:rPr>
                <w:rFonts w:ascii="Times New Roman" w:hAnsi="Times New Roman" w:cs="Times New Roman"/>
                <w:lang w:val="ru-RU"/>
              </w:rPr>
              <w:br/>
            </w: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технологических свойств различных материалов. </w:t>
            </w: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Выбор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материалов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по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их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декоративно-художественным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и </w:t>
            </w:r>
            <w:r w:rsidRPr="001A6E2D">
              <w:rPr>
                <w:rFonts w:ascii="Times New Roman" w:hAnsi="Times New Roman" w:cs="Times New Roman"/>
              </w:rPr>
              <w:br/>
            </w: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конструктивным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свойствам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8" w:after="0" w:line="254" w:lineRule="auto"/>
              <w:ind w:left="68" w:right="144"/>
              <w:rPr>
                <w:rFonts w:ascii="Times New Roman" w:hAnsi="Times New Roman" w:cs="Times New Roman"/>
                <w:lang w:val="ru-RU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По заданному образцу организовывать свою </w:t>
            </w:r>
            <w:r w:rsidRPr="001A6E2D">
              <w:rPr>
                <w:rFonts w:ascii="Times New Roman" w:hAnsi="Times New Roman" w:cs="Times New Roman"/>
                <w:lang w:val="ru-RU"/>
              </w:rPr>
              <w:br/>
            </w: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деятельность: подготавливать рабочее место для работы с бумагой и картоном, правильно и </w:t>
            </w:r>
            <w:r w:rsidRPr="001A6E2D">
              <w:rPr>
                <w:rFonts w:ascii="Times New Roman" w:hAnsi="Times New Roman" w:cs="Times New Roman"/>
                <w:lang w:val="ru-RU"/>
              </w:rPr>
              <w:br/>
            </w: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рационально размещать инструменты и материалы в соответствии с индивидуальными особенностями </w:t>
            </w:r>
            <w:proofErr w:type="gramStart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обучающихся</w:t>
            </w:r>
            <w:proofErr w:type="gramEnd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, под контролем учителя в процессе выполнения изделия контролировать и при </w:t>
            </w:r>
            <w:r w:rsidRPr="001A6E2D">
              <w:rPr>
                <w:rFonts w:ascii="Times New Roman" w:hAnsi="Times New Roman" w:cs="Times New Roman"/>
                <w:lang w:val="ru-RU"/>
              </w:rPr>
              <w:br/>
            </w: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необходимости восстанавливать порядок на рабочем месте; убирать рабочее место;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работа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https://resh.edu.ru/subject/8/2/ https://mob-edu.com/</w:t>
            </w:r>
          </w:p>
        </w:tc>
      </w:tr>
      <w:tr w:rsidR="0093178E" w:rsidRPr="001A6E2D" w:rsidTr="00F14E46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6" w:after="0" w:line="254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Называние и выполнение основных технологических операций ручной обработки материалов в процессе </w:t>
            </w:r>
            <w:r w:rsidRPr="001A6E2D">
              <w:rPr>
                <w:rFonts w:ascii="Times New Roman" w:hAnsi="Times New Roman" w:cs="Times New Roman"/>
                <w:lang w:val="ru-RU"/>
              </w:rPr>
              <w:br/>
            </w: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</w:t>
            </w: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б</w:t>
            </w:r>
            <w:proofErr w:type="gramStart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у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-</w:t>
            </w:r>
            <w:proofErr w:type="gramEnd"/>
            <w:r w:rsidRPr="001A6E2D">
              <w:rPr>
                <w:rFonts w:ascii="Times New Roman" w:hAnsi="Times New Roman" w:cs="Times New Roman"/>
                <w:lang w:val="ru-RU"/>
              </w:rPr>
              <w:br/>
            </w: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маги и др.), сборка изделия (сшивание)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6" w:after="0" w:line="252" w:lineRule="auto"/>
              <w:ind w:left="68"/>
              <w:rPr>
                <w:rFonts w:ascii="Times New Roman" w:hAnsi="Times New Roman" w:cs="Times New Roman"/>
                <w:lang w:val="ru-RU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Применять правила рационального и безопасного </w:t>
            </w:r>
            <w:r w:rsidRPr="001A6E2D">
              <w:rPr>
                <w:rFonts w:ascii="Times New Roman" w:hAnsi="Times New Roman" w:cs="Times New Roman"/>
                <w:lang w:val="ru-RU"/>
              </w:rPr>
              <w:br/>
            </w: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использования чертёжных инструментов (линейка, угольник, циркуль). Определять названия и назначение основных инструментов и приспособлений для ручного труда, использовать их в практической работе;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работа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https://resh.edu.ru/subject/8/2/ https://mob-edu.com/</w:t>
            </w:r>
          </w:p>
        </w:tc>
      </w:tr>
      <w:tr w:rsidR="0093178E" w:rsidRPr="001A6E2D" w:rsidTr="00F14E46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Подвижное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соединение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деталей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изделия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8" w:after="0" w:line="245" w:lineRule="auto"/>
              <w:ind w:left="68" w:right="144"/>
              <w:rPr>
                <w:rFonts w:ascii="Times New Roman" w:hAnsi="Times New Roman" w:cs="Times New Roman"/>
                <w:lang w:val="ru-RU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Различать подвижные и неподвижные соединения деталей в конструкции; использовать щелевой замок;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работа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https://resh.edu.ru/subject/8/2/ https://mob-edu.com/</w:t>
            </w:r>
          </w:p>
        </w:tc>
      </w:tr>
      <w:tr w:rsidR="0093178E" w:rsidRPr="001A6E2D" w:rsidTr="00F14E46">
        <w:trPr>
          <w:trHeight w:hRule="exact" w:val="22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lang w:val="ru-RU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Использование соответствующих способов обработки материалов в зависимости от вида и назначения изделия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8" w:after="0" w:line="254" w:lineRule="auto"/>
              <w:ind w:left="68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Анализировать конструкцию изделия, обсуждать </w:t>
            </w:r>
            <w:r w:rsidRPr="001A6E2D">
              <w:rPr>
                <w:rFonts w:ascii="Times New Roman" w:hAnsi="Times New Roman" w:cs="Times New Roman"/>
                <w:lang w:val="ru-RU"/>
              </w:rPr>
              <w:br/>
            </w: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варианты изготовления изделия, называть и выполнять основные технологические операции ручной обработки материалов в процессе изготовления изделия: разметку деталей с помощью линейки (угольника, циркуля), выделение деталей, формообразование деталей </w:t>
            </w:r>
            <w:r w:rsidRPr="001A6E2D">
              <w:rPr>
                <w:rFonts w:ascii="Times New Roman" w:hAnsi="Times New Roman" w:cs="Times New Roman"/>
                <w:lang w:val="ru-RU"/>
              </w:rPr>
              <w:br/>
            </w: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(сгибание, складывание тонкого картона и плотных видов бумаги), сборку изделия (склеивание) и отделку изделия или его деталей по заданному образцу и </w:t>
            </w:r>
            <w:r w:rsidRPr="001A6E2D">
              <w:rPr>
                <w:rFonts w:ascii="Times New Roman" w:hAnsi="Times New Roman" w:cs="Times New Roman"/>
                <w:lang w:val="ru-RU"/>
              </w:rPr>
              <w:br/>
            </w: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самостоятельно при выполнении изделия в изученной технике;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работа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https://resh.edu.ru/subject/8/2/ https://mob-edu.com/</w:t>
            </w:r>
          </w:p>
        </w:tc>
      </w:tr>
      <w:tr w:rsidR="0093178E" w:rsidRPr="001A6E2D" w:rsidTr="00F14E46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6" w:after="0" w:line="245" w:lineRule="auto"/>
              <w:ind w:left="72" w:right="576"/>
              <w:rPr>
                <w:rFonts w:ascii="Times New Roman" w:hAnsi="Times New Roman" w:cs="Times New Roman"/>
                <w:lang w:val="ru-RU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Виды условных графических изображений: рисунок, простейший чертёж, эскиз, схема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6" w:after="0" w:line="245" w:lineRule="auto"/>
              <w:ind w:left="68" w:right="144"/>
              <w:rPr>
                <w:rFonts w:ascii="Times New Roman" w:hAnsi="Times New Roman" w:cs="Times New Roman"/>
                <w:lang w:val="ru-RU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Различать виды условных графических изображений: рисунок, простейший чертёж, эскиз, схема.</w:t>
            </w:r>
          </w:p>
          <w:p w:rsidR="0093178E" w:rsidRPr="001A6E2D" w:rsidRDefault="0093178E" w:rsidP="00F14E46">
            <w:pPr>
              <w:autoSpaceDE w:val="0"/>
              <w:autoSpaceDN w:val="0"/>
              <w:spacing w:before="18" w:after="0" w:line="250" w:lineRule="auto"/>
              <w:ind w:left="68"/>
              <w:rPr>
                <w:rFonts w:ascii="Times New Roman" w:hAnsi="Times New Roman" w:cs="Times New Roman"/>
                <w:lang w:val="ru-RU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Использовать в практической работе чертёжные </w:t>
            </w:r>
            <w:r w:rsidRPr="001A6E2D">
              <w:rPr>
                <w:rFonts w:ascii="Times New Roman" w:hAnsi="Times New Roman" w:cs="Times New Roman"/>
                <w:lang w:val="ru-RU"/>
              </w:rPr>
              <w:br/>
            </w: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инструменты — линейку (угольник, циркуль), знать их функциональное назначение, конструкцию;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работа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https://resh.edu.ru/subject/8/2/ https://mob-edu.com/</w:t>
            </w:r>
          </w:p>
        </w:tc>
      </w:tr>
      <w:tr w:rsidR="0093178E" w:rsidRPr="001A6E2D" w:rsidTr="00F14E46">
        <w:trPr>
          <w:trHeight w:hRule="exact" w:val="123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Чертёжные инструменты — линейка (угольник, циркуль). Их функциональное назначение, конструкция. Приёмы безопасной работы колющими (циркуль) инструментами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8" w:after="0" w:line="245" w:lineRule="auto"/>
              <w:ind w:left="68" w:right="144"/>
              <w:rPr>
                <w:rFonts w:ascii="Times New Roman" w:hAnsi="Times New Roman" w:cs="Times New Roman"/>
                <w:lang w:val="ru-RU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Различать виды условных графических изображений: рисунок, простейший чертёж, эскиз, схема.</w:t>
            </w:r>
          </w:p>
          <w:p w:rsidR="0093178E" w:rsidRPr="001A6E2D" w:rsidRDefault="0093178E" w:rsidP="00F14E46">
            <w:pPr>
              <w:autoSpaceDE w:val="0"/>
              <w:autoSpaceDN w:val="0"/>
              <w:spacing w:before="20" w:after="0" w:line="247" w:lineRule="auto"/>
              <w:ind w:left="68"/>
              <w:rPr>
                <w:rFonts w:ascii="Times New Roman" w:hAnsi="Times New Roman" w:cs="Times New Roman"/>
                <w:lang w:val="ru-RU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Использовать в практической работе чертёжные </w:t>
            </w:r>
            <w:r w:rsidRPr="001A6E2D">
              <w:rPr>
                <w:rFonts w:ascii="Times New Roman" w:hAnsi="Times New Roman" w:cs="Times New Roman"/>
                <w:lang w:val="ru-RU"/>
              </w:rPr>
              <w:br/>
            </w: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инструменты — линейку (угольник, циркуль), знать их функциональное назначение, конструкцию;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работа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https://resh.edu.ru/subject/8/2/ https://mob-edu.com/</w:t>
            </w:r>
          </w:p>
        </w:tc>
      </w:tr>
      <w:tr w:rsidR="0093178E" w:rsidRPr="001A6E2D" w:rsidTr="00F14E46">
        <w:trPr>
          <w:trHeight w:hRule="exact" w:val="14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Технология обработки бумаги и картона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8" w:after="0" w:line="254" w:lineRule="auto"/>
              <w:ind w:left="68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Наблюдать, сравнивать, сопоставлять свойства бумаги (состав, цвет, прочность); определять виды бумаг.</w:t>
            </w:r>
            <w:proofErr w:type="gramEnd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Называть особенности использования различных видов бумаги. С помощью учителя выбирать вид бумаги для изготовления изделия. Осваивать отдельные приёмы работы с бумагой, правила безопасной работы, правила разметки деталей;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работа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https://resh.edu.ru/subject/8/2/ https://mob-edu.com/</w:t>
            </w:r>
          </w:p>
        </w:tc>
      </w:tr>
    </w:tbl>
    <w:p w:rsidR="0093178E" w:rsidRPr="001A6E2D" w:rsidRDefault="0093178E" w:rsidP="0093178E">
      <w:pPr>
        <w:autoSpaceDE w:val="0"/>
        <w:autoSpaceDN w:val="0"/>
        <w:spacing w:after="0" w:line="14" w:lineRule="exact"/>
        <w:rPr>
          <w:rFonts w:ascii="Times New Roman" w:hAnsi="Times New Roman" w:cs="Times New Roman"/>
        </w:rPr>
      </w:pPr>
    </w:p>
    <w:p w:rsidR="0093178E" w:rsidRPr="001A6E2D" w:rsidRDefault="0093178E" w:rsidP="0093178E">
      <w:pPr>
        <w:rPr>
          <w:rFonts w:ascii="Times New Roman" w:hAnsi="Times New Roman" w:cs="Times New Roman"/>
        </w:rPr>
        <w:sectPr w:rsidR="0093178E" w:rsidRPr="001A6E2D">
          <w:pgSz w:w="16840" w:h="11900"/>
          <w:pgMar w:top="284" w:right="640" w:bottom="58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3178E" w:rsidRPr="001A6E2D" w:rsidRDefault="0093178E" w:rsidP="0093178E">
      <w:pPr>
        <w:autoSpaceDE w:val="0"/>
        <w:autoSpaceDN w:val="0"/>
        <w:spacing w:after="66" w:line="220" w:lineRule="exact"/>
        <w:rPr>
          <w:rFonts w:ascii="Times New Roman" w:hAnsi="Times New Roman" w:cs="Times New Roman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430"/>
        <w:gridCol w:w="530"/>
        <w:gridCol w:w="1104"/>
        <w:gridCol w:w="1140"/>
        <w:gridCol w:w="806"/>
        <w:gridCol w:w="3890"/>
        <w:gridCol w:w="1080"/>
        <w:gridCol w:w="2054"/>
      </w:tblGrid>
      <w:tr w:rsidR="0093178E" w:rsidRPr="001A6E2D" w:rsidTr="00F14E46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Назначение линий чертежа (контур, линия разреза, сгиба, выносная, размерная). </w:t>
            </w: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Чтение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условных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графических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изображений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8" w:after="0" w:line="247" w:lineRule="auto"/>
              <w:ind w:left="68" w:right="144"/>
              <w:rPr>
                <w:rFonts w:ascii="Times New Roman" w:hAnsi="Times New Roman" w:cs="Times New Roman"/>
                <w:lang w:val="ru-RU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Читать графическую чертёжную документацию: рисунок, простейший чертёж, эскиз и схему с учётом условных обозначений;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работа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https://resh.edu.ru/subject/8/2/ https://mob-edu.com/</w:t>
            </w:r>
          </w:p>
        </w:tc>
      </w:tr>
      <w:tr w:rsidR="0093178E" w:rsidRPr="001A6E2D" w:rsidTr="00F14E46">
        <w:trPr>
          <w:trHeight w:hRule="exact" w:val="105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2.9.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hAnsi="Times New Roman" w:cs="Times New Roman"/>
                <w:lang w:val="ru-RU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Построение прямоугольника от двух прямых углов (от одного прямого угла).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8" w:after="0" w:line="245" w:lineRule="auto"/>
              <w:ind w:left="68" w:right="576"/>
              <w:rPr>
                <w:rFonts w:ascii="Times New Roman" w:hAnsi="Times New Roman" w:cs="Times New Roman"/>
                <w:lang w:val="ru-RU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Выполнять построение прямоугольника от двух прямых углов, от одного прямого угла;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работа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https://resh.edu.ru/subject/8/2/ https://mob-edu.com/</w:t>
            </w:r>
          </w:p>
        </w:tc>
      </w:tr>
      <w:tr w:rsidR="0093178E" w:rsidRPr="001A6E2D" w:rsidTr="00F14E46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2.10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8" w:after="0" w:line="245" w:lineRule="auto"/>
              <w:ind w:left="72" w:right="1296"/>
              <w:rPr>
                <w:rFonts w:ascii="Times New Roman" w:hAnsi="Times New Roman" w:cs="Times New Roman"/>
                <w:lang w:val="ru-RU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Сгибание и складывание тонкого картона и плотных видов бумаги — </w:t>
            </w: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биговка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8" w:after="0" w:line="254" w:lineRule="auto"/>
              <w:ind w:left="68" w:right="144"/>
              <w:rPr>
                <w:rFonts w:ascii="Times New Roman" w:hAnsi="Times New Roman" w:cs="Times New Roman"/>
                <w:lang w:val="ru-RU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По заданному образцу организовывать свою </w:t>
            </w:r>
            <w:r w:rsidRPr="001A6E2D">
              <w:rPr>
                <w:rFonts w:ascii="Times New Roman" w:hAnsi="Times New Roman" w:cs="Times New Roman"/>
                <w:lang w:val="ru-RU"/>
              </w:rPr>
              <w:br/>
            </w: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деятельность: подготавливать рабочее место для </w:t>
            </w:r>
            <w:r w:rsidRPr="001A6E2D">
              <w:rPr>
                <w:rFonts w:ascii="Times New Roman" w:hAnsi="Times New Roman" w:cs="Times New Roman"/>
                <w:lang w:val="ru-RU"/>
              </w:rPr>
              <w:br/>
            </w: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работы с пластичными материалами, правильно и рационально размещать инструменты и материалы в соответствии с индивидуальными особенностями, под контролем учителя в процессе выполнения изделия проверять и восстанавливать порядок на рабочем месте; убирать рабочее место;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работа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https://resh.edu.ru/subject/8/2/ https://mob-edu.com/</w:t>
            </w:r>
          </w:p>
        </w:tc>
      </w:tr>
      <w:tr w:rsidR="0093178E" w:rsidRPr="001A6E2D" w:rsidTr="00F14E46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2.11.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8" w:after="0" w:line="247" w:lineRule="auto"/>
              <w:ind w:left="72" w:right="292"/>
              <w:jc w:val="both"/>
              <w:rPr>
                <w:rFonts w:ascii="Times New Roman" w:hAnsi="Times New Roman" w:cs="Times New Roman"/>
                <w:lang w:val="ru-RU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Разметка деталей с опорой на простейший чертёж, эскиз. Изготовление изделий по рисунку, простейшему чертежу или эскизу, схеме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8" w:after="0" w:line="245" w:lineRule="auto"/>
              <w:ind w:left="68" w:right="144"/>
              <w:rPr>
                <w:rFonts w:ascii="Times New Roman" w:hAnsi="Times New Roman" w:cs="Times New Roman"/>
                <w:lang w:val="ru-RU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Планировать свою деятельность по предложенному в учебнике, рабочей тетради образцу;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работа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https://resh.edu.ru/subject/8/2/ https://mob-edu.com/</w:t>
            </w:r>
          </w:p>
        </w:tc>
      </w:tr>
      <w:tr w:rsidR="0093178E" w:rsidRPr="001A6E2D" w:rsidTr="00F14E46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2.12.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8" w:after="0" w:line="245" w:lineRule="auto"/>
              <w:ind w:left="72" w:right="864"/>
              <w:rPr>
                <w:rFonts w:ascii="Times New Roman" w:hAnsi="Times New Roman" w:cs="Times New Roman"/>
                <w:lang w:val="ru-RU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Использование измерений, вычислений </w:t>
            </w:r>
            <w:r w:rsidRPr="001A6E2D">
              <w:rPr>
                <w:rFonts w:ascii="Times New Roman" w:hAnsi="Times New Roman" w:cs="Times New Roman"/>
                <w:lang w:val="ru-RU"/>
              </w:rPr>
              <w:br/>
            </w: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и построений для решения практических задач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8" w:after="0" w:line="245" w:lineRule="auto"/>
              <w:ind w:left="68" w:right="144"/>
              <w:rPr>
                <w:rFonts w:ascii="Times New Roman" w:hAnsi="Times New Roman" w:cs="Times New Roman"/>
                <w:lang w:val="ru-RU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Осваивать построение окружности и разметку деталей с помощью циркуля;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работа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https://resh.edu.ru/subject/8/2/ https://mob-edu.com/</w:t>
            </w:r>
          </w:p>
        </w:tc>
      </w:tr>
      <w:tr w:rsidR="0093178E" w:rsidRPr="001A6E2D" w:rsidTr="00F14E46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2.13.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lang w:val="ru-RU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Подвижное соединение деталей на проволоку, толстую нитку.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8" w:after="0" w:line="245" w:lineRule="auto"/>
              <w:ind w:left="68" w:right="144"/>
              <w:rPr>
                <w:rFonts w:ascii="Times New Roman" w:hAnsi="Times New Roman" w:cs="Times New Roman"/>
                <w:lang w:val="ru-RU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Выполнять подвижное соединение деталей изделия на проволоку, толстую нитку;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работа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https://resh.edu.ru/subject/8/2/ https://mob-edu.com/</w:t>
            </w:r>
          </w:p>
        </w:tc>
      </w:tr>
      <w:tr w:rsidR="0093178E" w:rsidRPr="001A6E2D" w:rsidTr="00F14E46">
        <w:trPr>
          <w:trHeight w:hRule="exact" w:val="126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2.14.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6" w:after="0" w:line="252" w:lineRule="auto"/>
              <w:ind w:left="68" w:right="144"/>
              <w:rPr>
                <w:rFonts w:ascii="Times New Roman" w:hAnsi="Times New Roman" w:cs="Times New Roman"/>
                <w:lang w:val="ru-RU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Классифицировать изучаемые материалы (ткани, трикотаж, нетканые) по способу изготовления, нитям основ; нитки по назначению и происхождению, </w:t>
            </w:r>
            <w:r w:rsidRPr="001A6E2D">
              <w:rPr>
                <w:rFonts w:ascii="Times New Roman" w:hAnsi="Times New Roman" w:cs="Times New Roman"/>
                <w:lang w:val="ru-RU"/>
              </w:rPr>
              <w:br/>
            </w: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изучаемые материалы по сырью, из которого они изготовлены;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работа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https://resh.edu.ru/subject/8/2/ https://mob-edu.com/</w:t>
            </w:r>
          </w:p>
        </w:tc>
      </w:tr>
      <w:tr w:rsidR="0093178E" w:rsidRPr="001A6E2D" w:rsidTr="00F14E46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2.15.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Виды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ниток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(</w:t>
            </w: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швейные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мулине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6" w:after="0" w:line="245" w:lineRule="auto"/>
              <w:ind w:left="68" w:right="144"/>
              <w:rPr>
                <w:rFonts w:ascii="Times New Roman" w:hAnsi="Times New Roman" w:cs="Times New Roman"/>
                <w:lang w:val="ru-RU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Определять виды ниток: шёлковые, мулине, швейные, пряжа, их использование;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работа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https://resh.edu.ru/subject/8/2/ https://mob-edu.com/</w:t>
            </w:r>
          </w:p>
        </w:tc>
      </w:tr>
      <w:tr w:rsidR="0093178E" w:rsidRPr="001A6E2D" w:rsidTr="00F14E46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2.16.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Трикотаж, нетканые материалы (общее представление), его строение и основные свойства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8" w:after="0" w:line="252" w:lineRule="auto"/>
              <w:ind w:left="68" w:right="144"/>
              <w:rPr>
                <w:rFonts w:ascii="Times New Roman" w:hAnsi="Times New Roman" w:cs="Times New Roman"/>
                <w:lang w:val="ru-RU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Определять под руководством учителя сырьё для производства натуральных тканей (хлопковые и </w:t>
            </w:r>
            <w:r w:rsidRPr="001A6E2D">
              <w:rPr>
                <w:rFonts w:ascii="Times New Roman" w:hAnsi="Times New Roman" w:cs="Times New Roman"/>
                <w:lang w:val="ru-RU"/>
              </w:rPr>
              <w:br/>
            </w: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льняные ткани вырабатывают из волокон </w:t>
            </w:r>
            <w:r w:rsidRPr="001A6E2D">
              <w:rPr>
                <w:rFonts w:ascii="Times New Roman" w:hAnsi="Times New Roman" w:cs="Times New Roman"/>
                <w:lang w:val="ru-RU"/>
              </w:rPr>
              <w:br/>
            </w: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растительного происхождения; шерстяные производят из волокна, получаемого из шерсти животных);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работа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https://resh.edu.ru/subject/8/2/ https://mob-edu.com/</w:t>
            </w:r>
          </w:p>
        </w:tc>
      </w:tr>
      <w:tr w:rsidR="0093178E" w:rsidRPr="001A6E2D" w:rsidTr="00F14E46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2.17.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hAnsi="Times New Roman" w:cs="Times New Roman"/>
                <w:lang w:val="ru-RU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Варианты строчки прямого стежка (перевивы, наборы) и/или строчка косого стежка и её варианты (крестик, стебельчатая, ёлочка)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8" w:after="0" w:line="247" w:lineRule="auto"/>
              <w:ind w:left="68"/>
              <w:rPr>
                <w:rFonts w:ascii="Times New Roman" w:hAnsi="Times New Roman" w:cs="Times New Roman"/>
                <w:lang w:val="ru-RU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Выполнять отделку деталей изделия, используя строчки стежков, а также различными отделочными </w:t>
            </w:r>
            <w:r w:rsidRPr="001A6E2D">
              <w:rPr>
                <w:rFonts w:ascii="Times New Roman" w:hAnsi="Times New Roman" w:cs="Times New Roman"/>
                <w:lang w:val="ru-RU"/>
              </w:rPr>
              <w:br/>
            </w: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материалами;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работа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https://resh.edu.ru/subject/8/2/ https://mob-edu.com/</w:t>
            </w:r>
          </w:p>
        </w:tc>
      </w:tr>
      <w:tr w:rsidR="0093178E" w:rsidRPr="001A6E2D" w:rsidTr="00F14E46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2.18.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6" w:after="0" w:line="245" w:lineRule="auto"/>
              <w:ind w:left="72" w:right="720"/>
              <w:rPr>
                <w:rFonts w:ascii="Times New Roman" w:hAnsi="Times New Roman" w:cs="Times New Roman"/>
                <w:lang w:val="ru-RU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Лекало. Разметка с помощью лекала (простейшей выкройки)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6" w:after="0" w:line="245" w:lineRule="auto"/>
              <w:ind w:left="68" w:right="144"/>
              <w:rPr>
                <w:rFonts w:ascii="Times New Roman" w:hAnsi="Times New Roman" w:cs="Times New Roman"/>
                <w:lang w:val="ru-RU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Выполнять разметку с помощью лекала (простейшей выкройки);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работа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https://resh.edu.ru/subject/8/2/ https://mob-edu.com/</w:t>
            </w:r>
          </w:p>
        </w:tc>
      </w:tr>
      <w:tr w:rsidR="0093178E" w:rsidRPr="001A6E2D" w:rsidTr="00F14E46">
        <w:trPr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2.19.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Технологическая последовательность изготовления </w:t>
            </w:r>
            <w:r w:rsidRPr="001A6E2D">
              <w:rPr>
                <w:rFonts w:ascii="Times New Roman" w:hAnsi="Times New Roman" w:cs="Times New Roman"/>
                <w:lang w:val="ru-RU"/>
              </w:rPr>
              <w:br/>
            </w: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несложного швейного изделия (разметка деталей, </w:t>
            </w:r>
            <w:r w:rsidRPr="001A6E2D">
              <w:rPr>
                <w:rFonts w:ascii="Times New Roman" w:hAnsi="Times New Roman" w:cs="Times New Roman"/>
                <w:lang w:val="ru-RU"/>
              </w:rPr>
              <w:br/>
            </w: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выкраивание деталей, отделка деталей, сшивание деталей)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6" w:after="0" w:line="245" w:lineRule="auto"/>
              <w:ind w:left="68" w:right="144"/>
              <w:rPr>
                <w:rFonts w:ascii="Times New Roman" w:hAnsi="Times New Roman" w:cs="Times New Roman"/>
                <w:lang w:val="ru-RU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Понимать особенности разметки деталей кроя и резания (раскрой) ткани и по лекалу (или выкройке);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работа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https://resh.edu.ru/subject/8/2/ https://mob-edu.com/</w:t>
            </w:r>
          </w:p>
        </w:tc>
      </w:tr>
    </w:tbl>
    <w:p w:rsidR="0093178E" w:rsidRPr="001A6E2D" w:rsidRDefault="0093178E" w:rsidP="0093178E">
      <w:pPr>
        <w:autoSpaceDE w:val="0"/>
        <w:autoSpaceDN w:val="0"/>
        <w:spacing w:after="0" w:line="14" w:lineRule="exact"/>
        <w:rPr>
          <w:rFonts w:ascii="Times New Roman" w:hAnsi="Times New Roman" w:cs="Times New Roman"/>
        </w:rPr>
      </w:pPr>
    </w:p>
    <w:p w:rsidR="0093178E" w:rsidRPr="001A6E2D" w:rsidRDefault="0093178E" w:rsidP="0093178E">
      <w:pPr>
        <w:rPr>
          <w:rFonts w:ascii="Times New Roman" w:hAnsi="Times New Roman" w:cs="Times New Roman"/>
        </w:rPr>
        <w:sectPr w:rsidR="0093178E" w:rsidRPr="001A6E2D">
          <w:pgSz w:w="16840" w:h="11900"/>
          <w:pgMar w:top="284" w:right="640" w:bottom="35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3178E" w:rsidRPr="001A6E2D" w:rsidRDefault="0093178E" w:rsidP="0093178E">
      <w:pPr>
        <w:autoSpaceDE w:val="0"/>
        <w:autoSpaceDN w:val="0"/>
        <w:spacing w:after="66" w:line="220" w:lineRule="exact"/>
        <w:rPr>
          <w:rFonts w:ascii="Times New Roman" w:hAnsi="Times New Roman" w:cs="Times New Roman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430"/>
        <w:gridCol w:w="530"/>
        <w:gridCol w:w="1104"/>
        <w:gridCol w:w="1140"/>
        <w:gridCol w:w="806"/>
        <w:gridCol w:w="3890"/>
        <w:gridCol w:w="1080"/>
        <w:gridCol w:w="2054"/>
      </w:tblGrid>
      <w:tr w:rsidR="0093178E" w:rsidRPr="001A6E2D" w:rsidTr="00F14E46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2.20.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lang w:val="ru-RU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Использование дополнительных материалов (например, проволока, пряжа, бусины и др.)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8" w:after="0" w:line="245" w:lineRule="auto"/>
              <w:ind w:left="68" w:right="144"/>
              <w:rPr>
                <w:rFonts w:ascii="Times New Roman" w:hAnsi="Times New Roman" w:cs="Times New Roman"/>
                <w:lang w:val="ru-RU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Использовать дополнительные материалы при работе над изделием;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работа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https://resh.edu.ru/subject/8/2/ https://mob-edu.com/</w:t>
            </w:r>
          </w:p>
        </w:tc>
      </w:tr>
      <w:tr w:rsidR="0093178E" w:rsidRPr="001A6E2D" w:rsidTr="00F14E46">
        <w:trPr>
          <w:trHeight w:hRule="exact" w:val="348"/>
        </w:trPr>
        <w:tc>
          <w:tcPr>
            <w:tcW w:w="4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Итого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по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10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rPr>
                <w:rFonts w:ascii="Times New Roman" w:hAnsi="Times New Roman" w:cs="Times New Roman"/>
              </w:rPr>
            </w:pPr>
          </w:p>
        </w:tc>
      </w:tr>
      <w:tr w:rsidR="0093178E" w:rsidRPr="001A6E2D" w:rsidTr="00F14E46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Модуль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3. КОНСТРУИРОВАНИЕ И МОДЕЛИРОВАНИЕ</w:t>
            </w:r>
          </w:p>
        </w:tc>
      </w:tr>
      <w:tr w:rsidR="0093178E" w:rsidRPr="001A6E2D" w:rsidTr="00F14E46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Основные и дополнительные детали. Общее представление о правилах создания гармоничной композиции. </w:t>
            </w:r>
            <w:r w:rsidRPr="001A6E2D">
              <w:rPr>
                <w:rFonts w:ascii="Times New Roman" w:hAnsi="Times New Roman" w:cs="Times New Roman"/>
                <w:lang w:val="ru-RU"/>
              </w:rPr>
              <w:br/>
            </w: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Симметрия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способы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разметки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конструирования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r w:rsidRPr="001A6E2D">
              <w:rPr>
                <w:rFonts w:ascii="Times New Roman" w:hAnsi="Times New Roman" w:cs="Times New Roman"/>
              </w:rPr>
              <w:br/>
            </w: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симметричных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форм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8" w:after="0" w:line="252" w:lineRule="auto"/>
              <w:ind w:left="68" w:right="144"/>
              <w:rPr>
                <w:rFonts w:ascii="Times New Roman" w:hAnsi="Times New Roman" w:cs="Times New Roman"/>
                <w:lang w:val="ru-RU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Выделять основные и дополнительные детали </w:t>
            </w:r>
            <w:r w:rsidRPr="001A6E2D">
              <w:rPr>
                <w:rFonts w:ascii="Times New Roman" w:hAnsi="Times New Roman" w:cs="Times New Roman"/>
                <w:lang w:val="ru-RU"/>
              </w:rPr>
              <w:br/>
            </w: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конструкции, называть их форму и определять способ соединения; анализировать конструкцию изделия по рисунку, фотографии, схеме и готовому образцу; конструировать и моделировать изделия из различных материалов по простейшему чертежу или эскизу;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работа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https://resh.edu.ru/subject/8/2/ https://mob-edu.com/</w:t>
            </w:r>
          </w:p>
        </w:tc>
      </w:tr>
      <w:tr w:rsidR="0093178E" w:rsidRPr="001A6E2D" w:rsidTr="00F14E46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Конструирование и моделирование изделий из различных материалов по простейшему чертежу или эскизу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6" w:after="0" w:line="250" w:lineRule="auto"/>
              <w:ind w:left="68" w:right="144"/>
              <w:rPr>
                <w:rFonts w:ascii="Times New Roman" w:hAnsi="Times New Roman" w:cs="Times New Roman"/>
                <w:lang w:val="ru-RU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Конструировать симметричные формы, использовать способы разметки таких форм при работе над </w:t>
            </w:r>
            <w:r w:rsidRPr="001A6E2D">
              <w:rPr>
                <w:rFonts w:ascii="Times New Roman" w:hAnsi="Times New Roman" w:cs="Times New Roman"/>
                <w:lang w:val="ru-RU"/>
              </w:rPr>
              <w:br/>
            </w: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конструкцией;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работа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https://resh.edu.ru/subject/8/2/ https://mob-edu.com/</w:t>
            </w:r>
          </w:p>
        </w:tc>
      </w:tr>
      <w:tr w:rsidR="0093178E" w:rsidRPr="001A6E2D" w:rsidTr="00F14E46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Подвижное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соединение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деталей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конструкции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6" w:after="0" w:line="245" w:lineRule="auto"/>
              <w:ind w:left="68" w:right="576"/>
              <w:rPr>
                <w:rFonts w:ascii="Times New Roman" w:hAnsi="Times New Roman" w:cs="Times New Roman"/>
                <w:lang w:val="ru-RU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При выполнении практических работ учитывать правила создания гармоничной композиции;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работа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https://resh.edu.ru/subject/8/2/ https://mob-edu.com/</w:t>
            </w:r>
          </w:p>
        </w:tc>
      </w:tr>
      <w:tr w:rsidR="0093178E" w:rsidRPr="001A6E2D" w:rsidTr="00F14E46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lang w:val="ru-RU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Внесение элементарных конструктивных изменений и дополнений в изделие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8" w:after="0" w:line="245" w:lineRule="auto"/>
              <w:ind w:left="68"/>
              <w:rPr>
                <w:rFonts w:ascii="Times New Roman" w:hAnsi="Times New Roman" w:cs="Times New Roman"/>
                <w:lang w:val="ru-RU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Учитывать основные принципы создания конструкции: прочность и жёсткость;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работа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https://resh.edu.ru/subject/8/2/ https://mob-edu.com/</w:t>
            </w:r>
          </w:p>
        </w:tc>
      </w:tr>
      <w:tr w:rsidR="0093178E" w:rsidRPr="001A6E2D" w:rsidTr="00F14E46">
        <w:trPr>
          <w:trHeight w:hRule="exact" w:val="348"/>
        </w:trPr>
        <w:tc>
          <w:tcPr>
            <w:tcW w:w="4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Итого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по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0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rPr>
                <w:rFonts w:ascii="Times New Roman" w:hAnsi="Times New Roman" w:cs="Times New Roman"/>
              </w:rPr>
            </w:pPr>
          </w:p>
        </w:tc>
      </w:tr>
      <w:tr w:rsidR="0093178E" w:rsidRPr="001A6E2D" w:rsidTr="00F14E46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Модуль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4. ИНФОРМАЦИОННО-КОММУНИКАТИВНЫЕ ТЕХНОЛОГИИ</w:t>
            </w:r>
          </w:p>
        </w:tc>
      </w:tr>
      <w:tr w:rsidR="0093178E" w:rsidRPr="001A6E2D" w:rsidTr="00F14E46">
        <w:trPr>
          <w:trHeight w:hRule="exact" w:val="54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44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6" w:after="0" w:line="245" w:lineRule="auto"/>
              <w:ind w:left="72" w:right="864"/>
              <w:rPr>
                <w:rFonts w:ascii="Times New Roman" w:hAnsi="Times New Roman" w:cs="Times New Roman"/>
                <w:lang w:val="ru-RU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Демонстрация учителем готовых материалов на информационных носителях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6" w:after="0" w:line="245" w:lineRule="auto"/>
              <w:ind w:left="68" w:right="288"/>
              <w:rPr>
                <w:rFonts w:ascii="Times New Roman" w:hAnsi="Times New Roman" w:cs="Times New Roman"/>
                <w:lang w:val="ru-RU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Анализировать готовые материалы, представленные учителем на информационных носителях;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работа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https://resh.edu.ru/subject/8/2/ https://mob-edu.com/</w:t>
            </w:r>
          </w:p>
        </w:tc>
      </w:tr>
      <w:tr w:rsidR="0093178E" w:rsidRPr="001A6E2D" w:rsidTr="00F14E46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Поиск информации. Интернет как источник информации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6" w:after="0" w:line="245" w:lineRule="auto"/>
              <w:ind w:left="68" w:right="576"/>
              <w:rPr>
                <w:rFonts w:ascii="Times New Roman" w:hAnsi="Times New Roman" w:cs="Times New Roman"/>
                <w:lang w:val="ru-RU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Осуществлять поиск информации, в том числе в Интернете под руководством взрослого;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работа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https://resh.edu.ru/subject/8/2/ https://mob-edu.com/</w:t>
            </w:r>
          </w:p>
        </w:tc>
      </w:tr>
      <w:tr w:rsidR="0093178E" w:rsidRPr="001A6E2D" w:rsidTr="00F14E46">
        <w:trPr>
          <w:trHeight w:hRule="exact" w:val="348"/>
        </w:trPr>
        <w:tc>
          <w:tcPr>
            <w:tcW w:w="4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Итого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по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0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rPr>
                <w:rFonts w:ascii="Times New Roman" w:hAnsi="Times New Roman" w:cs="Times New Roman"/>
              </w:rPr>
            </w:pPr>
          </w:p>
        </w:tc>
      </w:tr>
      <w:tr w:rsidR="0093178E" w:rsidRPr="001A6E2D" w:rsidTr="00F14E46">
        <w:trPr>
          <w:trHeight w:hRule="exact" w:val="328"/>
        </w:trPr>
        <w:tc>
          <w:tcPr>
            <w:tcW w:w="4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24</w:t>
            </w:r>
          </w:p>
        </w:tc>
        <w:tc>
          <w:tcPr>
            <w:tcW w:w="7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rPr>
                <w:rFonts w:ascii="Times New Roman" w:hAnsi="Times New Roman" w:cs="Times New Roman"/>
              </w:rPr>
            </w:pPr>
          </w:p>
        </w:tc>
      </w:tr>
    </w:tbl>
    <w:p w:rsidR="0093178E" w:rsidRPr="001A6E2D" w:rsidRDefault="0093178E" w:rsidP="0093178E">
      <w:pPr>
        <w:autoSpaceDE w:val="0"/>
        <w:autoSpaceDN w:val="0"/>
        <w:spacing w:after="0" w:line="14" w:lineRule="exact"/>
        <w:rPr>
          <w:rFonts w:ascii="Times New Roman" w:hAnsi="Times New Roman" w:cs="Times New Roman"/>
        </w:rPr>
      </w:pPr>
    </w:p>
    <w:p w:rsidR="0093178E" w:rsidRDefault="0093178E" w:rsidP="0093178E">
      <w:pPr>
        <w:sectPr w:rsidR="0093178E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3178E" w:rsidRDefault="0093178E" w:rsidP="0093178E">
      <w:pPr>
        <w:autoSpaceDE w:val="0"/>
        <w:autoSpaceDN w:val="0"/>
        <w:spacing w:after="78" w:line="220" w:lineRule="exact"/>
      </w:pPr>
    </w:p>
    <w:p w:rsidR="0093178E" w:rsidRDefault="0093178E" w:rsidP="0093178E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164"/>
        <w:gridCol w:w="1646"/>
      </w:tblGrid>
      <w:tr w:rsidR="0093178E" w:rsidTr="00F14E46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Default="0093178E" w:rsidP="00F14E4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Default="0093178E" w:rsidP="00F14E46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Default="0093178E" w:rsidP="00F14E46">
            <w:pPr>
              <w:autoSpaceDE w:val="0"/>
              <w:autoSpaceDN w:val="0"/>
              <w:spacing w:before="9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Default="0093178E" w:rsidP="00F14E46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Default="0093178E" w:rsidP="00F14E46">
            <w:pPr>
              <w:autoSpaceDE w:val="0"/>
              <w:autoSpaceDN w:val="0"/>
              <w:spacing w:before="98" w:after="0" w:line="271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  <w:proofErr w:type="spellEnd"/>
          </w:p>
        </w:tc>
      </w:tr>
      <w:tr w:rsidR="0093178E" w:rsidTr="00F14E46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78E" w:rsidRDefault="0093178E" w:rsidP="00F14E46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78E" w:rsidRDefault="0093178E" w:rsidP="00F14E46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Default="0093178E" w:rsidP="00F14E46">
            <w:pPr>
              <w:autoSpaceDE w:val="0"/>
              <w:autoSpaceDN w:val="0"/>
              <w:spacing w:before="9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Default="0093178E" w:rsidP="00F14E46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Default="0093178E" w:rsidP="00F14E46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78E" w:rsidRDefault="0093178E" w:rsidP="00F14E46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78E" w:rsidRDefault="0093178E" w:rsidP="00F14E46"/>
        </w:tc>
      </w:tr>
      <w:tr w:rsidR="0093178E" w:rsidRPr="001A6E2D" w:rsidTr="00F14E46">
        <w:trPr>
          <w:trHeight w:hRule="exact" w:val="351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Что ты уже знаешь?</w:t>
            </w:r>
          </w:p>
          <w:p w:rsidR="0093178E" w:rsidRPr="001A6E2D" w:rsidRDefault="0093178E" w:rsidP="00F14E46">
            <w:pPr>
              <w:autoSpaceDE w:val="0"/>
              <w:autoSpaceDN w:val="0"/>
              <w:spacing w:before="70" w:after="0" w:line="262" w:lineRule="auto"/>
              <w:ind w:left="72" w:right="432"/>
              <w:rPr>
                <w:rFonts w:ascii="Times New Roman" w:hAnsi="Times New Roman" w:cs="Times New Roman"/>
                <w:lang w:val="ru-RU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Рукотворный мир —</w:t>
            </w:r>
            <w:r w:rsidRPr="001A6E2D">
              <w:rPr>
                <w:rFonts w:ascii="Times New Roman" w:hAnsi="Times New Roman" w:cs="Times New Roman"/>
                <w:lang w:val="ru-RU"/>
              </w:rPr>
              <w:br/>
            </w:r>
            <w:r w:rsidRPr="001A6E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результат труда человека.</w:t>
            </w:r>
          </w:p>
          <w:p w:rsidR="0093178E" w:rsidRPr="001A6E2D" w:rsidRDefault="0093178E" w:rsidP="00F14E46">
            <w:pPr>
              <w:autoSpaceDE w:val="0"/>
              <w:autoSpaceDN w:val="0"/>
              <w:spacing w:before="70" w:after="0" w:line="283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Элементарные представления об основном принципе </w:t>
            </w:r>
            <w:r w:rsidRPr="001A6E2D">
              <w:rPr>
                <w:rFonts w:ascii="Times New Roman" w:hAnsi="Times New Roman" w:cs="Times New Roman"/>
                <w:lang w:val="ru-RU"/>
              </w:rPr>
              <w:br/>
            </w:r>
            <w:r w:rsidRPr="001A6E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создания мира вещей: </w:t>
            </w:r>
            <w:r w:rsidRPr="001A6E2D">
              <w:rPr>
                <w:rFonts w:ascii="Times New Roman" w:hAnsi="Times New Roman" w:cs="Times New Roman"/>
                <w:lang w:val="ru-RU"/>
              </w:rPr>
              <w:br/>
            </w:r>
            <w:r w:rsidRPr="001A6E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прочность конструкции, </w:t>
            </w:r>
            <w:r w:rsidRPr="001A6E2D">
              <w:rPr>
                <w:rFonts w:ascii="Times New Roman" w:hAnsi="Times New Roman" w:cs="Times New Roman"/>
                <w:lang w:val="ru-RU"/>
              </w:rPr>
              <w:br/>
            </w:r>
            <w:r w:rsidRPr="001A6E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удобство использования, </w:t>
            </w:r>
            <w:r w:rsidRPr="001A6E2D">
              <w:rPr>
                <w:rFonts w:ascii="Times New Roman" w:hAnsi="Times New Roman" w:cs="Times New Roman"/>
                <w:lang w:val="ru-RU"/>
              </w:rPr>
              <w:br/>
            </w:r>
            <w:r w:rsidRPr="001A6E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эстетическая </w:t>
            </w:r>
            <w:r w:rsidRPr="001A6E2D">
              <w:rPr>
                <w:rFonts w:ascii="Times New Roman" w:hAnsi="Times New Roman" w:cs="Times New Roman"/>
                <w:lang w:val="ru-RU"/>
              </w:rPr>
              <w:br/>
            </w:r>
            <w:r w:rsidRPr="001A6E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выразительность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Times New Roman" w:hAnsi="Times New Roman" w:cs="Times New Roman"/>
              </w:rPr>
            </w:pP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A6E2D">
              <w:rPr>
                <w:rFonts w:ascii="Times New Roman" w:hAnsi="Times New Roman" w:cs="Times New Roman"/>
              </w:rPr>
              <w:br/>
            </w: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93178E" w:rsidRPr="001A6E2D" w:rsidTr="00F14E46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98" w:after="0" w:line="281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Зачем художнику знать о </w:t>
            </w:r>
            <w:r w:rsidRPr="001A6E2D">
              <w:rPr>
                <w:rFonts w:ascii="Times New Roman" w:hAnsi="Times New Roman" w:cs="Times New Roman"/>
                <w:lang w:val="ru-RU"/>
              </w:rPr>
              <w:br/>
            </w:r>
            <w:r w:rsidRPr="001A6E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тоне, форме и </w:t>
            </w:r>
            <w:r w:rsidRPr="001A6E2D">
              <w:rPr>
                <w:rFonts w:ascii="Times New Roman" w:hAnsi="Times New Roman" w:cs="Times New Roman"/>
                <w:lang w:val="ru-RU"/>
              </w:rPr>
              <w:br/>
            </w:r>
            <w:r w:rsidRPr="001A6E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размере? Средства </w:t>
            </w:r>
            <w:r w:rsidRPr="001A6E2D">
              <w:rPr>
                <w:rFonts w:ascii="Times New Roman" w:hAnsi="Times New Roman" w:cs="Times New Roman"/>
                <w:lang w:val="ru-RU"/>
              </w:rPr>
              <w:br/>
            </w:r>
            <w:r w:rsidRPr="001A6E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художественной </w:t>
            </w:r>
            <w:r w:rsidRPr="001A6E2D">
              <w:rPr>
                <w:rFonts w:ascii="Times New Roman" w:hAnsi="Times New Roman" w:cs="Times New Roman"/>
                <w:lang w:val="ru-RU"/>
              </w:rPr>
              <w:br/>
            </w:r>
            <w:r w:rsidRPr="001A6E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выразительности </w:t>
            </w:r>
            <w:r w:rsidRPr="001A6E2D">
              <w:rPr>
                <w:rFonts w:ascii="Times New Roman" w:hAnsi="Times New Roman" w:cs="Times New Roman"/>
                <w:lang w:val="ru-RU"/>
              </w:rPr>
              <w:br/>
            </w:r>
            <w:r w:rsidRPr="001A6E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(композиция, цвет, тон и др.).</w:t>
            </w:r>
          </w:p>
          <w:p w:rsidR="0093178E" w:rsidRPr="001A6E2D" w:rsidRDefault="0093178E" w:rsidP="00F14E46">
            <w:pPr>
              <w:autoSpaceDE w:val="0"/>
              <w:autoSpaceDN w:val="0"/>
              <w:spacing w:before="70" w:after="0" w:line="262" w:lineRule="auto"/>
              <w:ind w:left="72" w:right="432"/>
              <w:rPr>
                <w:rFonts w:ascii="Times New Roman" w:hAnsi="Times New Roman" w:cs="Times New Roman"/>
                <w:lang w:val="ru-RU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Изготовление изделий с учётом данного принципа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>Тестирование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93178E" w:rsidRPr="001A6E2D" w:rsidTr="00F14E46">
        <w:trPr>
          <w:trHeight w:hRule="exact" w:val="660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98" w:after="0" w:line="290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Общее представление о </w:t>
            </w:r>
            <w:r w:rsidRPr="001A6E2D">
              <w:rPr>
                <w:rFonts w:ascii="Times New Roman" w:hAnsi="Times New Roman" w:cs="Times New Roman"/>
                <w:lang w:val="ru-RU"/>
              </w:rPr>
              <w:br/>
            </w:r>
            <w:r w:rsidRPr="001A6E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технологическом процессе: анализ устройства и </w:t>
            </w:r>
            <w:r w:rsidRPr="001A6E2D">
              <w:rPr>
                <w:rFonts w:ascii="Times New Roman" w:hAnsi="Times New Roman" w:cs="Times New Roman"/>
                <w:lang w:val="ru-RU"/>
              </w:rPr>
              <w:br/>
            </w:r>
            <w:r w:rsidRPr="001A6E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назначения изделия, </w:t>
            </w:r>
            <w:r w:rsidRPr="001A6E2D">
              <w:rPr>
                <w:rFonts w:ascii="Times New Roman" w:hAnsi="Times New Roman" w:cs="Times New Roman"/>
                <w:lang w:val="ru-RU"/>
              </w:rPr>
              <w:br/>
            </w:r>
            <w:r w:rsidRPr="001A6E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выстраивание </w:t>
            </w:r>
            <w:r w:rsidRPr="001A6E2D">
              <w:rPr>
                <w:rFonts w:ascii="Times New Roman" w:hAnsi="Times New Roman" w:cs="Times New Roman"/>
                <w:lang w:val="ru-RU"/>
              </w:rPr>
              <w:br/>
            </w:r>
            <w:r w:rsidRPr="001A6E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последовательности </w:t>
            </w:r>
            <w:r w:rsidRPr="001A6E2D">
              <w:rPr>
                <w:rFonts w:ascii="Times New Roman" w:hAnsi="Times New Roman" w:cs="Times New Roman"/>
                <w:lang w:val="ru-RU"/>
              </w:rPr>
              <w:br/>
            </w:r>
            <w:r w:rsidRPr="001A6E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практических действий и </w:t>
            </w:r>
            <w:r w:rsidRPr="001A6E2D">
              <w:rPr>
                <w:rFonts w:ascii="Times New Roman" w:hAnsi="Times New Roman" w:cs="Times New Roman"/>
                <w:lang w:val="ru-RU"/>
              </w:rPr>
              <w:br/>
            </w:r>
            <w:r w:rsidRPr="001A6E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технологических операций, подбор материалов и </w:t>
            </w:r>
            <w:r w:rsidRPr="001A6E2D">
              <w:rPr>
                <w:rFonts w:ascii="Times New Roman" w:hAnsi="Times New Roman" w:cs="Times New Roman"/>
                <w:lang w:val="ru-RU"/>
              </w:rPr>
              <w:br/>
            </w:r>
            <w:r w:rsidRPr="001A6E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инструментов, экономная </w:t>
            </w:r>
            <w:r w:rsidRPr="001A6E2D">
              <w:rPr>
                <w:rFonts w:ascii="Times New Roman" w:hAnsi="Times New Roman" w:cs="Times New Roman"/>
                <w:lang w:val="ru-RU"/>
              </w:rPr>
              <w:br/>
            </w:r>
            <w:r w:rsidRPr="001A6E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разметка, обработка с целью получения (выделения) </w:t>
            </w:r>
            <w:r w:rsidRPr="001A6E2D">
              <w:rPr>
                <w:rFonts w:ascii="Times New Roman" w:hAnsi="Times New Roman" w:cs="Times New Roman"/>
                <w:lang w:val="ru-RU"/>
              </w:rPr>
              <w:br/>
            </w:r>
            <w:r w:rsidRPr="001A6E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деталей, сборка, отделка </w:t>
            </w:r>
            <w:r w:rsidRPr="001A6E2D">
              <w:rPr>
                <w:rFonts w:ascii="Times New Roman" w:hAnsi="Times New Roman" w:cs="Times New Roman"/>
                <w:lang w:val="ru-RU"/>
              </w:rPr>
              <w:br/>
            </w:r>
            <w:r w:rsidRPr="001A6E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изделия, проверка изделия в действии, внесение </w:t>
            </w:r>
            <w:r w:rsidRPr="001A6E2D">
              <w:rPr>
                <w:rFonts w:ascii="Times New Roman" w:hAnsi="Times New Roman" w:cs="Times New Roman"/>
                <w:lang w:val="ru-RU"/>
              </w:rPr>
              <w:br/>
            </w:r>
            <w:r w:rsidRPr="001A6E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необходимых дополнений и изменений. Изготовление </w:t>
            </w:r>
            <w:r w:rsidRPr="001A6E2D">
              <w:rPr>
                <w:rFonts w:ascii="Times New Roman" w:hAnsi="Times New Roman" w:cs="Times New Roman"/>
                <w:lang w:val="ru-RU"/>
              </w:rPr>
              <w:br/>
            </w:r>
            <w:r w:rsidRPr="001A6E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изделий из различных </w:t>
            </w:r>
            <w:r w:rsidRPr="001A6E2D">
              <w:rPr>
                <w:rFonts w:ascii="Times New Roman" w:hAnsi="Times New Roman" w:cs="Times New Roman"/>
                <w:lang w:val="ru-RU"/>
              </w:rPr>
              <w:br/>
            </w:r>
            <w:r w:rsidRPr="001A6E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материалов с соблюдением этапов технологического </w:t>
            </w:r>
            <w:r w:rsidRPr="001A6E2D">
              <w:rPr>
                <w:rFonts w:ascii="Times New Roman" w:hAnsi="Times New Roman" w:cs="Times New Roman"/>
                <w:lang w:val="ru-RU"/>
              </w:rPr>
              <w:br/>
            </w:r>
            <w:r w:rsidRPr="001A6E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процесса.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 w:cs="Times New Roman"/>
              </w:rPr>
            </w:pP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>Практическая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>работа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</w:tbl>
    <w:p w:rsidR="0093178E" w:rsidRPr="001A6E2D" w:rsidRDefault="0093178E" w:rsidP="0093178E">
      <w:pPr>
        <w:autoSpaceDE w:val="0"/>
        <w:autoSpaceDN w:val="0"/>
        <w:spacing w:after="0" w:line="14" w:lineRule="exact"/>
        <w:rPr>
          <w:rFonts w:ascii="Times New Roman" w:hAnsi="Times New Roman" w:cs="Times New Roman"/>
        </w:rPr>
      </w:pPr>
    </w:p>
    <w:p w:rsidR="0093178E" w:rsidRPr="001A6E2D" w:rsidRDefault="0093178E" w:rsidP="0093178E">
      <w:pPr>
        <w:rPr>
          <w:rFonts w:ascii="Times New Roman" w:hAnsi="Times New Roman" w:cs="Times New Roman"/>
        </w:rPr>
        <w:sectPr w:rsidR="0093178E" w:rsidRPr="001A6E2D">
          <w:pgSz w:w="11900" w:h="16840"/>
          <w:pgMar w:top="298" w:right="650" w:bottom="37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3178E" w:rsidRPr="001A6E2D" w:rsidRDefault="0093178E" w:rsidP="0093178E">
      <w:pPr>
        <w:autoSpaceDE w:val="0"/>
        <w:autoSpaceDN w:val="0"/>
        <w:spacing w:after="66" w:line="220" w:lineRule="exact"/>
        <w:rPr>
          <w:rFonts w:ascii="Times New Roman" w:hAnsi="Times New Roman" w:cs="Times New Roman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164"/>
        <w:gridCol w:w="1646"/>
      </w:tblGrid>
      <w:tr w:rsidR="0093178E" w:rsidRPr="001A6E2D" w:rsidTr="00F14E4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>Традиции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>современность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Times New Roman" w:hAnsi="Times New Roman" w:cs="Times New Roman"/>
              </w:rPr>
            </w:pP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A6E2D">
              <w:rPr>
                <w:rFonts w:ascii="Times New Roman" w:hAnsi="Times New Roman" w:cs="Times New Roman"/>
              </w:rPr>
              <w:br/>
            </w: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93178E" w:rsidRPr="001A6E2D" w:rsidTr="00F14E46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98" w:after="0" w:line="262" w:lineRule="auto"/>
              <w:ind w:left="72" w:right="864"/>
              <w:rPr>
                <w:rFonts w:ascii="Times New Roman" w:hAnsi="Times New Roman" w:cs="Times New Roman"/>
                <w:lang w:val="ru-RU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Новая жизнь древних профессий.</w:t>
            </w:r>
          </w:p>
          <w:p w:rsidR="0093178E" w:rsidRPr="001A6E2D" w:rsidRDefault="0093178E" w:rsidP="00F14E46">
            <w:pPr>
              <w:autoSpaceDE w:val="0"/>
              <w:autoSpaceDN w:val="0"/>
              <w:spacing w:before="70" w:after="0" w:line="262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Совершенствование их </w:t>
            </w:r>
            <w:r w:rsidRPr="001A6E2D">
              <w:rPr>
                <w:rFonts w:ascii="Times New Roman" w:hAnsi="Times New Roman" w:cs="Times New Roman"/>
                <w:lang w:val="ru-RU"/>
              </w:rPr>
              <w:br/>
            </w:r>
            <w:r w:rsidRPr="001A6E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технологических процессов.</w:t>
            </w:r>
          </w:p>
          <w:p w:rsidR="0093178E" w:rsidRPr="001A6E2D" w:rsidRDefault="0093178E" w:rsidP="00F14E46">
            <w:pPr>
              <w:autoSpaceDE w:val="0"/>
              <w:autoSpaceDN w:val="0"/>
              <w:spacing w:before="70" w:after="0" w:line="262" w:lineRule="auto"/>
              <w:ind w:left="72" w:right="432"/>
              <w:rPr>
                <w:rFonts w:ascii="Times New Roman" w:hAnsi="Times New Roman" w:cs="Times New Roman"/>
                <w:lang w:val="ru-RU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Мастера и их профессии, правила мастера.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Times New Roman" w:hAnsi="Times New Roman" w:cs="Times New Roman"/>
              </w:rPr>
            </w:pP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A6E2D">
              <w:rPr>
                <w:rFonts w:ascii="Times New Roman" w:hAnsi="Times New Roman" w:cs="Times New Roman"/>
              </w:rPr>
              <w:br/>
            </w: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93178E" w:rsidRPr="001A6E2D" w:rsidTr="00F14E4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>Культурные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>традиции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Times New Roman" w:hAnsi="Times New Roman" w:cs="Times New Roman"/>
              </w:rPr>
            </w:pP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A6E2D">
              <w:rPr>
                <w:rFonts w:ascii="Times New Roman" w:hAnsi="Times New Roman" w:cs="Times New Roman"/>
              </w:rPr>
              <w:br/>
            </w: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93178E" w:rsidRPr="001A6E2D" w:rsidTr="00F14E46">
        <w:trPr>
          <w:trHeight w:hRule="exact" w:val="150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100" w:after="0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Элементарная творческая и проектная деятельность </w:t>
            </w:r>
            <w:r w:rsidRPr="001A6E2D">
              <w:rPr>
                <w:rFonts w:ascii="Times New Roman" w:hAnsi="Times New Roman" w:cs="Times New Roman"/>
                <w:lang w:val="ru-RU"/>
              </w:rPr>
              <w:br/>
            </w:r>
            <w:r w:rsidRPr="001A6E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(создание замысла, его </w:t>
            </w:r>
            <w:r w:rsidRPr="001A6E2D">
              <w:rPr>
                <w:rFonts w:ascii="Times New Roman" w:hAnsi="Times New Roman" w:cs="Times New Roman"/>
                <w:lang w:val="ru-RU"/>
              </w:rPr>
              <w:br/>
            </w:r>
            <w:r w:rsidRPr="001A6E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детализация и воплощение).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100" w:after="0" w:line="230" w:lineRule="auto"/>
              <w:ind w:left="74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rFonts w:ascii="Times New Roman" w:hAnsi="Times New Roman" w:cs="Times New Roman"/>
              </w:rPr>
            </w:pP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>Практическая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>работа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93178E" w:rsidRPr="001A6E2D" w:rsidTr="00F14E4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</w:rPr>
            </w:pP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>Несложные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>коллективные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>групповые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>проекты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 w:cs="Times New Roman"/>
              </w:rPr>
            </w:pP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>Практическая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>работа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93178E" w:rsidRPr="001A6E2D" w:rsidTr="00F14E46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98" w:after="0" w:line="271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Многообразие материалов, их свойств и их практическое применение в жизни.</w:t>
            </w:r>
          </w:p>
          <w:p w:rsidR="0093178E" w:rsidRPr="001A6E2D" w:rsidRDefault="0093178E" w:rsidP="00F14E46">
            <w:pPr>
              <w:autoSpaceDE w:val="0"/>
              <w:autoSpaceDN w:val="0"/>
              <w:spacing w:before="70" w:after="0" w:line="281" w:lineRule="auto"/>
              <w:ind w:left="72" w:right="288"/>
              <w:rPr>
                <w:rFonts w:ascii="Times New Roman" w:hAnsi="Times New Roman" w:cs="Times New Roman"/>
                <w:lang w:val="ru-RU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Исследование и сравнение элементарных физических, механических и </w:t>
            </w:r>
            <w:r w:rsidRPr="001A6E2D">
              <w:rPr>
                <w:rFonts w:ascii="Times New Roman" w:hAnsi="Times New Roman" w:cs="Times New Roman"/>
                <w:lang w:val="ru-RU"/>
              </w:rPr>
              <w:br/>
            </w:r>
            <w:r w:rsidRPr="001A6E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технологических свойств различных материалов.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 w:cs="Times New Roman"/>
              </w:rPr>
            </w:pP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>Практическая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>работа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93178E" w:rsidRPr="001A6E2D" w:rsidTr="00F14E46">
        <w:trPr>
          <w:trHeight w:hRule="exact" w:val="546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10.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98" w:after="0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Выбор материалов по их </w:t>
            </w:r>
            <w:r w:rsidRPr="001A6E2D">
              <w:rPr>
                <w:rFonts w:ascii="Times New Roman" w:hAnsi="Times New Roman" w:cs="Times New Roman"/>
                <w:lang w:val="ru-RU"/>
              </w:rPr>
              <w:br/>
            </w:r>
            <w:r w:rsidRPr="001A6E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декоративн</w:t>
            </w:r>
            <w:proofErr w:type="gramStart"/>
            <w:r w:rsidRPr="001A6E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о-</w:t>
            </w:r>
            <w:proofErr w:type="gramEnd"/>
            <w:r w:rsidRPr="001A6E2D">
              <w:rPr>
                <w:rFonts w:ascii="Times New Roman" w:hAnsi="Times New Roman" w:cs="Times New Roman"/>
                <w:lang w:val="ru-RU"/>
              </w:rPr>
              <w:br/>
            </w:r>
            <w:r w:rsidRPr="001A6E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художественным и </w:t>
            </w:r>
            <w:r w:rsidRPr="001A6E2D">
              <w:rPr>
                <w:rFonts w:ascii="Times New Roman" w:hAnsi="Times New Roman" w:cs="Times New Roman"/>
                <w:lang w:val="ru-RU"/>
              </w:rPr>
              <w:br/>
            </w:r>
            <w:r w:rsidRPr="001A6E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конструктивным свойствам.</w:t>
            </w:r>
          </w:p>
          <w:p w:rsidR="0093178E" w:rsidRPr="001A6E2D" w:rsidRDefault="0093178E" w:rsidP="00F14E46">
            <w:pPr>
              <w:autoSpaceDE w:val="0"/>
              <w:autoSpaceDN w:val="0"/>
              <w:spacing w:before="72" w:after="0" w:line="288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1A6E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Называние и выполнение основных технологических операций ручной обработки материалов в процессе </w:t>
            </w:r>
            <w:r w:rsidRPr="001A6E2D">
              <w:rPr>
                <w:rFonts w:ascii="Times New Roman" w:hAnsi="Times New Roman" w:cs="Times New Roman"/>
                <w:lang w:val="ru-RU"/>
              </w:rPr>
              <w:br/>
            </w:r>
            <w:r w:rsidRPr="001A6E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изготовления изделия: </w:t>
            </w:r>
            <w:r w:rsidRPr="001A6E2D">
              <w:rPr>
                <w:rFonts w:ascii="Times New Roman" w:hAnsi="Times New Roman" w:cs="Times New Roman"/>
                <w:lang w:val="ru-RU"/>
              </w:rPr>
              <w:br/>
            </w:r>
            <w:r w:rsidRPr="001A6E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разметка деталей (с </w:t>
            </w:r>
            <w:r w:rsidRPr="001A6E2D">
              <w:rPr>
                <w:rFonts w:ascii="Times New Roman" w:hAnsi="Times New Roman" w:cs="Times New Roman"/>
                <w:lang w:val="ru-RU"/>
              </w:rPr>
              <w:br/>
            </w:r>
            <w:r w:rsidRPr="001A6E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помощью линейки </w:t>
            </w:r>
            <w:r w:rsidRPr="001A6E2D">
              <w:rPr>
                <w:rFonts w:ascii="Times New Roman" w:hAnsi="Times New Roman" w:cs="Times New Roman"/>
                <w:lang w:val="ru-RU"/>
              </w:rPr>
              <w:br/>
            </w:r>
            <w:r w:rsidRPr="001A6E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(угольника, циркуля), </w:t>
            </w:r>
            <w:r w:rsidRPr="001A6E2D">
              <w:rPr>
                <w:rFonts w:ascii="Times New Roman" w:hAnsi="Times New Roman" w:cs="Times New Roman"/>
                <w:lang w:val="ru-RU"/>
              </w:rPr>
              <w:br/>
            </w:r>
            <w:r w:rsidRPr="001A6E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формообразование деталей (сгибание, складывание </w:t>
            </w:r>
            <w:r w:rsidRPr="001A6E2D">
              <w:rPr>
                <w:rFonts w:ascii="Times New Roman" w:hAnsi="Times New Roman" w:cs="Times New Roman"/>
                <w:lang w:val="ru-RU"/>
              </w:rPr>
              <w:br/>
            </w:r>
            <w:r w:rsidRPr="001A6E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тонкого картона и плотных видов бумаги и др.), сборка изделия (сшивание).</w:t>
            </w:r>
            <w:proofErr w:type="gram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 w:cs="Times New Roman"/>
              </w:rPr>
            </w:pP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>Практическая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>работа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93178E" w:rsidRPr="001A6E2D" w:rsidTr="00F14E46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11.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</w:rPr>
            </w:pP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>Подвижное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>соединение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>деталей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>изделия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 w:cs="Times New Roman"/>
              </w:rPr>
            </w:pP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>Практическая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>работа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</w:tbl>
    <w:p w:rsidR="0093178E" w:rsidRPr="001A6E2D" w:rsidRDefault="0093178E" w:rsidP="0093178E">
      <w:pPr>
        <w:autoSpaceDE w:val="0"/>
        <w:autoSpaceDN w:val="0"/>
        <w:spacing w:after="0" w:line="14" w:lineRule="exact"/>
        <w:rPr>
          <w:rFonts w:ascii="Times New Roman" w:hAnsi="Times New Roman" w:cs="Times New Roman"/>
        </w:rPr>
      </w:pPr>
    </w:p>
    <w:p w:rsidR="0093178E" w:rsidRPr="001A6E2D" w:rsidRDefault="0093178E" w:rsidP="0093178E">
      <w:pPr>
        <w:rPr>
          <w:rFonts w:ascii="Times New Roman" w:hAnsi="Times New Roman" w:cs="Times New Roman"/>
        </w:rPr>
        <w:sectPr w:rsidR="0093178E" w:rsidRPr="001A6E2D">
          <w:pgSz w:w="11900" w:h="16840"/>
          <w:pgMar w:top="284" w:right="650" w:bottom="28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3178E" w:rsidRPr="001A6E2D" w:rsidRDefault="0093178E" w:rsidP="0093178E">
      <w:pPr>
        <w:autoSpaceDE w:val="0"/>
        <w:autoSpaceDN w:val="0"/>
        <w:spacing w:after="0" w:line="822" w:lineRule="exact"/>
        <w:rPr>
          <w:rFonts w:ascii="Times New Roman" w:hAnsi="Times New Roman" w:cs="Times New Roman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164"/>
        <w:gridCol w:w="1646"/>
      </w:tblGrid>
      <w:tr w:rsidR="0093178E" w:rsidRPr="001A6E2D" w:rsidTr="00F14E46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12.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98" w:after="0" w:line="281" w:lineRule="auto"/>
              <w:ind w:left="72" w:right="288"/>
              <w:rPr>
                <w:rFonts w:ascii="Times New Roman" w:hAnsi="Times New Roman" w:cs="Times New Roman"/>
                <w:lang w:val="ru-RU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Использование </w:t>
            </w:r>
            <w:r w:rsidRPr="001A6E2D">
              <w:rPr>
                <w:rFonts w:ascii="Times New Roman" w:hAnsi="Times New Roman" w:cs="Times New Roman"/>
                <w:lang w:val="ru-RU"/>
              </w:rPr>
              <w:br/>
            </w:r>
            <w:r w:rsidRPr="001A6E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соответствующих способов обработки материалов в </w:t>
            </w:r>
            <w:r w:rsidRPr="001A6E2D">
              <w:rPr>
                <w:rFonts w:ascii="Times New Roman" w:hAnsi="Times New Roman" w:cs="Times New Roman"/>
                <w:lang w:val="ru-RU"/>
              </w:rPr>
              <w:br/>
            </w:r>
            <w:r w:rsidRPr="001A6E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зависимости от вида и </w:t>
            </w:r>
            <w:r w:rsidRPr="001A6E2D">
              <w:rPr>
                <w:rFonts w:ascii="Times New Roman" w:hAnsi="Times New Roman" w:cs="Times New Roman"/>
                <w:lang w:val="ru-RU"/>
              </w:rPr>
              <w:br/>
            </w:r>
            <w:r w:rsidRPr="001A6E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назначения изделия.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 w:cs="Times New Roman"/>
              </w:rPr>
            </w:pP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>Практическая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>работа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93178E" w:rsidRPr="001A6E2D" w:rsidTr="00F14E46">
        <w:trPr>
          <w:trHeight w:hRule="exact" w:val="284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13.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98" w:after="0" w:line="286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Виды условных графических изображений: рисунок, </w:t>
            </w:r>
            <w:r w:rsidRPr="001A6E2D">
              <w:rPr>
                <w:rFonts w:ascii="Times New Roman" w:hAnsi="Times New Roman" w:cs="Times New Roman"/>
                <w:lang w:val="ru-RU"/>
              </w:rPr>
              <w:br/>
            </w:r>
            <w:r w:rsidRPr="001A6E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простейший чертёж, эскиз, схема. </w:t>
            </w: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>Чертёжные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A6E2D">
              <w:rPr>
                <w:rFonts w:ascii="Times New Roman" w:hAnsi="Times New Roman" w:cs="Times New Roman"/>
              </w:rPr>
              <w:br/>
            </w: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>инструменты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 xml:space="preserve"> — </w:t>
            </w: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>линейка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A6E2D">
              <w:rPr>
                <w:rFonts w:ascii="Times New Roman" w:hAnsi="Times New Roman" w:cs="Times New Roman"/>
              </w:rPr>
              <w:br/>
            </w: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>угольник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>циркуль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 xml:space="preserve">). </w:t>
            </w: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>Их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A6E2D">
              <w:rPr>
                <w:rFonts w:ascii="Times New Roman" w:hAnsi="Times New Roman" w:cs="Times New Roman"/>
              </w:rPr>
              <w:br/>
            </w: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>функциональное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>назначение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>конструкция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 w:cs="Times New Roman"/>
              </w:rPr>
            </w:pP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>Практическая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>работа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93178E" w:rsidRPr="001A6E2D" w:rsidTr="00F14E4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14.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Приёмы безопасной работы колющими (циркуль) </w:t>
            </w:r>
            <w:r w:rsidRPr="001A6E2D">
              <w:rPr>
                <w:rFonts w:ascii="Times New Roman" w:hAnsi="Times New Roman" w:cs="Times New Roman"/>
                <w:lang w:val="ru-RU"/>
              </w:rPr>
              <w:br/>
            </w:r>
            <w:r w:rsidRPr="001A6E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инструментами.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 w:cs="Times New Roman"/>
              </w:rPr>
            </w:pP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>Практическая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>работа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93178E" w:rsidRPr="001A6E2D" w:rsidTr="00F14E4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15.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Times New Roman" w:hAnsi="Times New Roman" w:cs="Times New Roman"/>
                <w:lang w:val="ru-RU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Технология обработки бумаги и картона.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 w:cs="Times New Roman"/>
              </w:rPr>
            </w:pP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>Практическая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>работа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93178E" w:rsidRPr="001A6E2D" w:rsidTr="00F14E46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16.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Назначение линий чертежа (контур, линия разреза, </w:t>
            </w:r>
            <w:r w:rsidRPr="001A6E2D">
              <w:rPr>
                <w:rFonts w:ascii="Times New Roman" w:hAnsi="Times New Roman" w:cs="Times New Roman"/>
                <w:lang w:val="ru-RU"/>
              </w:rPr>
              <w:br/>
            </w:r>
            <w:r w:rsidRPr="001A6E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сгиба, выносная, размерная).</w:t>
            </w:r>
          </w:p>
          <w:p w:rsidR="0093178E" w:rsidRPr="001A6E2D" w:rsidRDefault="0093178E" w:rsidP="00F14E46">
            <w:pPr>
              <w:autoSpaceDE w:val="0"/>
              <w:autoSpaceDN w:val="0"/>
              <w:spacing w:before="70" w:after="0" w:line="281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Чтение условных </w:t>
            </w:r>
            <w:r w:rsidRPr="001A6E2D">
              <w:rPr>
                <w:rFonts w:ascii="Times New Roman" w:hAnsi="Times New Roman" w:cs="Times New Roman"/>
                <w:lang w:val="ru-RU"/>
              </w:rPr>
              <w:br/>
            </w:r>
            <w:r w:rsidRPr="001A6E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графических изображений. Построение прямоугольника от двух прямых углов (от </w:t>
            </w:r>
            <w:r w:rsidRPr="001A6E2D">
              <w:rPr>
                <w:rFonts w:ascii="Times New Roman" w:hAnsi="Times New Roman" w:cs="Times New Roman"/>
                <w:lang w:val="ru-RU"/>
              </w:rPr>
              <w:br/>
            </w:r>
            <w:r w:rsidRPr="001A6E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одного прямого угла).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 w:cs="Times New Roman"/>
              </w:rPr>
            </w:pP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>Практическая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>работа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93178E" w:rsidRPr="001A6E2D" w:rsidTr="00F14E46">
        <w:trPr>
          <w:trHeight w:hRule="exact" w:val="419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17.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100" w:after="0" w:line="262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Разметка деталей с опорой на простейший чертёж, эскиз.</w:t>
            </w:r>
          </w:p>
          <w:p w:rsidR="0093178E" w:rsidRPr="001A6E2D" w:rsidRDefault="0093178E" w:rsidP="00F14E46">
            <w:pPr>
              <w:autoSpaceDE w:val="0"/>
              <w:autoSpaceDN w:val="0"/>
              <w:spacing w:before="72" w:after="0" w:line="271" w:lineRule="auto"/>
              <w:ind w:left="72" w:right="288"/>
              <w:rPr>
                <w:rFonts w:ascii="Times New Roman" w:hAnsi="Times New Roman" w:cs="Times New Roman"/>
                <w:lang w:val="ru-RU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Изготовление изделий по рисунку, простейшему </w:t>
            </w:r>
            <w:r w:rsidRPr="001A6E2D">
              <w:rPr>
                <w:rFonts w:ascii="Times New Roman" w:hAnsi="Times New Roman" w:cs="Times New Roman"/>
                <w:lang w:val="ru-RU"/>
              </w:rPr>
              <w:br/>
            </w:r>
            <w:r w:rsidRPr="001A6E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чертежу или эскизу, схеме.</w:t>
            </w:r>
          </w:p>
          <w:p w:rsidR="0093178E" w:rsidRPr="001A6E2D" w:rsidRDefault="0093178E" w:rsidP="00F14E46">
            <w:pPr>
              <w:autoSpaceDE w:val="0"/>
              <w:autoSpaceDN w:val="0"/>
              <w:spacing w:before="70" w:after="0" w:line="283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Использование измерений, вычислений и построений </w:t>
            </w:r>
            <w:r w:rsidRPr="001A6E2D">
              <w:rPr>
                <w:rFonts w:ascii="Times New Roman" w:hAnsi="Times New Roman" w:cs="Times New Roman"/>
                <w:lang w:val="ru-RU"/>
              </w:rPr>
              <w:br/>
            </w:r>
            <w:r w:rsidRPr="001A6E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для решения практических задач. Сгибание и </w:t>
            </w:r>
            <w:r w:rsidRPr="001A6E2D">
              <w:rPr>
                <w:rFonts w:ascii="Times New Roman" w:hAnsi="Times New Roman" w:cs="Times New Roman"/>
                <w:lang w:val="ru-RU"/>
              </w:rPr>
              <w:br/>
            </w:r>
            <w:r w:rsidRPr="001A6E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складывание тонкого картона и плотных видов бумаги </w:t>
            </w:r>
            <w:proofErr w:type="gramStart"/>
            <w:r w:rsidRPr="001A6E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—</w:t>
            </w: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б</w:t>
            </w:r>
            <w:proofErr w:type="gramEnd"/>
            <w:r w:rsidRPr="001A6E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иговка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100" w:after="0" w:line="230" w:lineRule="auto"/>
              <w:ind w:left="74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rFonts w:ascii="Times New Roman" w:hAnsi="Times New Roman" w:cs="Times New Roman"/>
              </w:rPr>
            </w:pP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>Практическая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>работа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93178E" w:rsidRPr="001A6E2D" w:rsidTr="00F14E46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18.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98" w:after="0" w:line="271" w:lineRule="auto"/>
              <w:ind w:left="72" w:right="576"/>
              <w:rPr>
                <w:rFonts w:ascii="Times New Roman" w:hAnsi="Times New Roman" w:cs="Times New Roman"/>
                <w:lang w:val="ru-RU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Подвижное соединение деталей на проволоку, толстую нитку.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 w:cs="Times New Roman"/>
              </w:rPr>
            </w:pP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>Практическая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>работа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</w:tbl>
    <w:p w:rsidR="0093178E" w:rsidRPr="001A6E2D" w:rsidRDefault="0093178E" w:rsidP="0093178E">
      <w:pPr>
        <w:autoSpaceDE w:val="0"/>
        <w:autoSpaceDN w:val="0"/>
        <w:spacing w:after="0" w:line="14" w:lineRule="exact"/>
        <w:rPr>
          <w:rFonts w:ascii="Times New Roman" w:hAnsi="Times New Roman" w:cs="Times New Roman"/>
        </w:rPr>
      </w:pPr>
    </w:p>
    <w:p w:rsidR="0093178E" w:rsidRPr="001A6E2D" w:rsidRDefault="0093178E" w:rsidP="0093178E">
      <w:pPr>
        <w:autoSpaceDE w:val="0"/>
        <w:autoSpaceDN w:val="0"/>
        <w:spacing w:after="0" w:line="14" w:lineRule="exact"/>
        <w:rPr>
          <w:rFonts w:ascii="Times New Roman" w:hAnsi="Times New Roman" w:cs="Times New Roman"/>
        </w:rPr>
      </w:pPr>
    </w:p>
    <w:p w:rsidR="0093178E" w:rsidRPr="001A6E2D" w:rsidRDefault="0093178E" w:rsidP="0093178E">
      <w:pPr>
        <w:rPr>
          <w:rFonts w:ascii="Times New Roman" w:hAnsi="Times New Roman" w:cs="Times New Roman"/>
        </w:rPr>
        <w:sectPr w:rsidR="0093178E" w:rsidRPr="001A6E2D">
          <w:pgSz w:w="11900" w:h="16840"/>
          <w:pgMar w:top="0" w:right="650" w:bottom="28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3178E" w:rsidRPr="001A6E2D" w:rsidRDefault="0093178E" w:rsidP="0093178E">
      <w:pPr>
        <w:autoSpaceDE w:val="0"/>
        <w:autoSpaceDN w:val="0"/>
        <w:spacing w:after="0" w:line="1158" w:lineRule="exact"/>
        <w:rPr>
          <w:rFonts w:ascii="Times New Roman" w:hAnsi="Times New Roman" w:cs="Times New Roman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164"/>
        <w:gridCol w:w="1646"/>
      </w:tblGrid>
      <w:tr w:rsidR="0093178E" w:rsidRPr="001A6E2D" w:rsidTr="00F14E46">
        <w:trPr>
          <w:trHeight w:hRule="exact" w:val="654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19.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hAnsi="Times New Roman" w:cs="Times New Roman"/>
                <w:lang w:val="ru-RU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Технология обработки </w:t>
            </w:r>
            <w:r w:rsidRPr="001A6E2D">
              <w:rPr>
                <w:rFonts w:ascii="Times New Roman" w:hAnsi="Times New Roman" w:cs="Times New Roman"/>
                <w:lang w:val="ru-RU"/>
              </w:rPr>
              <w:br/>
            </w:r>
            <w:r w:rsidRPr="001A6E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текстильных материалов.</w:t>
            </w:r>
          </w:p>
          <w:p w:rsidR="0093178E" w:rsidRPr="001A6E2D" w:rsidRDefault="0093178E" w:rsidP="00F14E46">
            <w:pPr>
              <w:autoSpaceDE w:val="0"/>
              <w:autoSpaceDN w:val="0"/>
              <w:spacing w:before="70" w:after="0" w:line="286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Строение ткани (поперечное и продольное направление нитей). Ткани и нитки </w:t>
            </w:r>
            <w:r w:rsidRPr="001A6E2D">
              <w:rPr>
                <w:rFonts w:ascii="Times New Roman" w:hAnsi="Times New Roman" w:cs="Times New Roman"/>
                <w:lang w:val="ru-RU"/>
              </w:rPr>
              <w:br/>
            </w:r>
            <w:r w:rsidRPr="001A6E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растительного </w:t>
            </w:r>
            <w:r w:rsidRPr="001A6E2D">
              <w:rPr>
                <w:rFonts w:ascii="Times New Roman" w:hAnsi="Times New Roman" w:cs="Times New Roman"/>
                <w:lang w:val="ru-RU"/>
              </w:rPr>
              <w:br/>
            </w:r>
            <w:r w:rsidRPr="001A6E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происхождения (полученные на основе натурального </w:t>
            </w:r>
            <w:r w:rsidRPr="001A6E2D">
              <w:rPr>
                <w:rFonts w:ascii="Times New Roman" w:hAnsi="Times New Roman" w:cs="Times New Roman"/>
                <w:lang w:val="ru-RU"/>
              </w:rPr>
              <w:br/>
            </w:r>
            <w:r w:rsidRPr="001A6E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сырья). Виды ниток </w:t>
            </w:r>
            <w:r w:rsidRPr="001A6E2D">
              <w:rPr>
                <w:rFonts w:ascii="Times New Roman" w:hAnsi="Times New Roman" w:cs="Times New Roman"/>
                <w:lang w:val="ru-RU"/>
              </w:rPr>
              <w:br/>
            </w:r>
            <w:r w:rsidRPr="001A6E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(швейные, мулине).</w:t>
            </w:r>
          </w:p>
          <w:p w:rsidR="0093178E" w:rsidRPr="001A6E2D" w:rsidRDefault="0093178E" w:rsidP="00F14E46">
            <w:pPr>
              <w:autoSpaceDE w:val="0"/>
              <w:autoSpaceDN w:val="0"/>
              <w:spacing w:before="70" w:after="0"/>
              <w:ind w:left="72"/>
              <w:rPr>
                <w:rFonts w:ascii="Times New Roman" w:hAnsi="Times New Roman" w:cs="Times New Roman"/>
                <w:lang w:val="ru-RU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Трикотаж, нетканые </w:t>
            </w:r>
            <w:r w:rsidRPr="001A6E2D">
              <w:rPr>
                <w:rFonts w:ascii="Times New Roman" w:hAnsi="Times New Roman" w:cs="Times New Roman"/>
                <w:lang w:val="ru-RU"/>
              </w:rPr>
              <w:br/>
            </w:r>
            <w:r w:rsidRPr="001A6E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материалы (общее </w:t>
            </w:r>
            <w:r w:rsidRPr="001A6E2D">
              <w:rPr>
                <w:rFonts w:ascii="Times New Roman" w:hAnsi="Times New Roman" w:cs="Times New Roman"/>
                <w:lang w:val="ru-RU"/>
              </w:rPr>
              <w:br/>
            </w:r>
            <w:r w:rsidRPr="001A6E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представление), его строение и основные свойства.</w:t>
            </w:r>
          </w:p>
          <w:p w:rsidR="0093178E" w:rsidRPr="001A6E2D" w:rsidRDefault="0093178E" w:rsidP="00F14E46">
            <w:pPr>
              <w:autoSpaceDE w:val="0"/>
              <w:autoSpaceDN w:val="0"/>
              <w:spacing w:before="70" w:after="0" w:line="281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Строчка прямого стежка и её варианты (перевивы, наборы) и/или строчка косого стежка и её варианты (крестик, </w:t>
            </w:r>
            <w:r w:rsidRPr="001A6E2D">
              <w:rPr>
                <w:rFonts w:ascii="Times New Roman" w:hAnsi="Times New Roman" w:cs="Times New Roman"/>
                <w:lang w:val="ru-RU"/>
              </w:rPr>
              <w:br/>
            </w:r>
            <w:r w:rsidRPr="001A6E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стебельчатая, ёлочка).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 w:cs="Times New Roman"/>
              </w:rPr>
            </w:pP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>Практическая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>работа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93178E" w:rsidRPr="001A6E2D" w:rsidTr="00F14E4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20.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98" w:after="0" w:line="271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Лекало. Разметка с помощью лекала (простейшей </w:t>
            </w:r>
            <w:r w:rsidRPr="001A6E2D">
              <w:rPr>
                <w:rFonts w:ascii="Times New Roman" w:hAnsi="Times New Roman" w:cs="Times New Roman"/>
                <w:lang w:val="ru-RU"/>
              </w:rPr>
              <w:br/>
            </w:r>
            <w:r w:rsidRPr="001A6E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выкройки).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 w:cs="Times New Roman"/>
              </w:rPr>
            </w:pP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>Практическая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>работа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93178E" w:rsidRPr="001A6E2D" w:rsidTr="00F14E46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21.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98" w:after="0" w:line="283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Технологическая </w:t>
            </w:r>
            <w:r w:rsidRPr="001A6E2D">
              <w:rPr>
                <w:rFonts w:ascii="Times New Roman" w:hAnsi="Times New Roman" w:cs="Times New Roman"/>
                <w:lang w:val="ru-RU"/>
              </w:rPr>
              <w:br/>
            </w:r>
            <w:r w:rsidRPr="001A6E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последовательность </w:t>
            </w:r>
            <w:r w:rsidRPr="001A6E2D">
              <w:rPr>
                <w:rFonts w:ascii="Times New Roman" w:hAnsi="Times New Roman" w:cs="Times New Roman"/>
                <w:lang w:val="ru-RU"/>
              </w:rPr>
              <w:br/>
            </w:r>
            <w:r w:rsidRPr="001A6E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изготовления несложного швейного изделия (разметка деталей, выкраивание </w:t>
            </w:r>
            <w:r w:rsidRPr="001A6E2D">
              <w:rPr>
                <w:rFonts w:ascii="Times New Roman" w:hAnsi="Times New Roman" w:cs="Times New Roman"/>
                <w:lang w:val="ru-RU"/>
              </w:rPr>
              <w:br/>
            </w:r>
            <w:r w:rsidRPr="001A6E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деталей, отделка деталей, </w:t>
            </w:r>
            <w:r w:rsidRPr="001A6E2D">
              <w:rPr>
                <w:rFonts w:ascii="Times New Roman" w:hAnsi="Times New Roman" w:cs="Times New Roman"/>
                <w:lang w:val="ru-RU"/>
              </w:rPr>
              <w:br/>
            </w:r>
            <w:r w:rsidRPr="001A6E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сшивание деталей).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 w:cs="Times New Roman"/>
              </w:rPr>
            </w:pP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>Практическая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>работа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93178E" w:rsidRPr="001A6E2D" w:rsidTr="00F14E46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22.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98" w:after="0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Использование </w:t>
            </w:r>
            <w:r w:rsidRPr="001A6E2D">
              <w:rPr>
                <w:rFonts w:ascii="Times New Roman" w:hAnsi="Times New Roman" w:cs="Times New Roman"/>
                <w:lang w:val="ru-RU"/>
              </w:rPr>
              <w:br/>
            </w:r>
            <w:r w:rsidRPr="001A6E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дополнительных материалов (например, проволока, </w:t>
            </w:r>
            <w:r w:rsidRPr="001A6E2D">
              <w:rPr>
                <w:rFonts w:ascii="Times New Roman" w:hAnsi="Times New Roman" w:cs="Times New Roman"/>
                <w:lang w:val="ru-RU"/>
              </w:rPr>
              <w:br/>
            </w:r>
            <w:r w:rsidRPr="001A6E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пряжа, бусины и др.).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 w:cs="Times New Roman"/>
              </w:rPr>
            </w:pP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>Практическая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>работа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93178E" w:rsidRPr="001A6E2D" w:rsidTr="00F14E4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23.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>Основные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>дополнительные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>детали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 w:cs="Times New Roman"/>
              </w:rPr>
            </w:pP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>Практическая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>работа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93178E" w:rsidRPr="001A6E2D" w:rsidTr="00F14E4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24.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98" w:after="0" w:line="271" w:lineRule="auto"/>
              <w:ind w:left="72" w:right="432"/>
              <w:rPr>
                <w:rFonts w:ascii="Times New Roman" w:hAnsi="Times New Roman" w:cs="Times New Roman"/>
                <w:lang w:val="ru-RU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Общее представление о правилах создания </w:t>
            </w:r>
            <w:r w:rsidRPr="001A6E2D">
              <w:rPr>
                <w:rFonts w:ascii="Times New Roman" w:hAnsi="Times New Roman" w:cs="Times New Roman"/>
                <w:lang w:val="ru-RU"/>
              </w:rPr>
              <w:br/>
            </w:r>
            <w:r w:rsidRPr="001A6E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гармоничной композиции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 w:cs="Times New Roman"/>
              </w:rPr>
            </w:pP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>Практическая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>работа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93178E" w:rsidRPr="001A6E2D" w:rsidTr="00F14E46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25.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>Симметрия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 w:cs="Times New Roman"/>
              </w:rPr>
            </w:pP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>Практическая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>работа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</w:tbl>
    <w:p w:rsidR="0093178E" w:rsidRPr="001A6E2D" w:rsidRDefault="0093178E" w:rsidP="0093178E">
      <w:pPr>
        <w:autoSpaceDE w:val="0"/>
        <w:autoSpaceDN w:val="0"/>
        <w:spacing w:after="0" w:line="14" w:lineRule="exact"/>
        <w:rPr>
          <w:rFonts w:ascii="Times New Roman" w:hAnsi="Times New Roman" w:cs="Times New Roman"/>
        </w:rPr>
      </w:pPr>
    </w:p>
    <w:p w:rsidR="0093178E" w:rsidRPr="001A6E2D" w:rsidRDefault="0093178E" w:rsidP="0093178E">
      <w:pPr>
        <w:autoSpaceDE w:val="0"/>
        <w:autoSpaceDN w:val="0"/>
        <w:spacing w:after="0" w:line="14" w:lineRule="exact"/>
        <w:rPr>
          <w:rFonts w:ascii="Times New Roman" w:hAnsi="Times New Roman" w:cs="Times New Roman"/>
        </w:rPr>
      </w:pPr>
    </w:p>
    <w:p w:rsidR="0093178E" w:rsidRPr="001A6E2D" w:rsidRDefault="0093178E" w:rsidP="0093178E">
      <w:pPr>
        <w:rPr>
          <w:rFonts w:ascii="Times New Roman" w:hAnsi="Times New Roman" w:cs="Times New Roman"/>
        </w:rPr>
        <w:sectPr w:rsidR="0093178E" w:rsidRPr="001A6E2D">
          <w:pgSz w:w="11900" w:h="16840"/>
          <w:pgMar w:top="0" w:right="650" w:bottom="28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3178E" w:rsidRPr="001A6E2D" w:rsidRDefault="0093178E" w:rsidP="0093178E">
      <w:pPr>
        <w:autoSpaceDE w:val="0"/>
        <w:autoSpaceDN w:val="0"/>
        <w:spacing w:after="0" w:line="822" w:lineRule="exact"/>
        <w:rPr>
          <w:rFonts w:ascii="Times New Roman" w:hAnsi="Times New Roman" w:cs="Times New Roman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164"/>
        <w:gridCol w:w="1646"/>
      </w:tblGrid>
      <w:tr w:rsidR="0093178E" w:rsidRPr="001A6E2D" w:rsidTr="00F14E4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26.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98" w:after="0" w:line="262" w:lineRule="auto"/>
              <w:ind w:left="72" w:right="864"/>
              <w:rPr>
                <w:rFonts w:ascii="Times New Roman" w:hAnsi="Times New Roman" w:cs="Times New Roman"/>
              </w:rPr>
            </w:pP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>Способы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>разметки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A6E2D">
              <w:rPr>
                <w:rFonts w:ascii="Times New Roman" w:hAnsi="Times New Roman" w:cs="Times New Roman"/>
              </w:rPr>
              <w:br/>
            </w: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>симметричных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>форм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 w:cs="Times New Roman"/>
              </w:rPr>
            </w:pP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>Практическая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>работа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93178E" w:rsidRPr="001A6E2D" w:rsidTr="00F14E4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27.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</w:rPr>
            </w:pP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>Способы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>конструирования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>симметричных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>форм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 w:cs="Times New Roman"/>
              </w:rPr>
            </w:pP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>Практическая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>работа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93178E" w:rsidRPr="001A6E2D" w:rsidTr="00F14E46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28.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98" w:after="0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Конструирование изделий из различных материалов по </w:t>
            </w:r>
            <w:r w:rsidRPr="001A6E2D">
              <w:rPr>
                <w:rFonts w:ascii="Times New Roman" w:hAnsi="Times New Roman" w:cs="Times New Roman"/>
                <w:lang w:val="ru-RU"/>
              </w:rPr>
              <w:br/>
            </w:r>
            <w:r w:rsidRPr="001A6E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простейшему чертежу или эскизу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 w:cs="Times New Roman"/>
              </w:rPr>
            </w:pP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>Практическая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>работа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93178E" w:rsidRPr="001A6E2D" w:rsidTr="00F14E46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29.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98" w:after="0"/>
              <w:ind w:left="72" w:right="288"/>
              <w:rPr>
                <w:rFonts w:ascii="Times New Roman" w:hAnsi="Times New Roman" w:cs="Times New Roman"/>
                <w:lang w:val="ru-RU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Моделирование изделий из различных материалов по простейшему чертежу или эскизу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 w:cs="Times New Roman"/>
              </w:rPr>
            </w:pP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>Практическая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>работа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93178E" w:rsidRPr="001A6E2D" w:rsidTr="00F14E4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30.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</w:rPr>
            </w:pP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>Подвижное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>соединение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>деталей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>конструкции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 w:cs="Times New Roman"/>
              </w:rPr>
            </w:pP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>Практическая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>работа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93178E" w:rsidRPr="001A6E2D" w:rsidTr="00F14E4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31.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98" w:after="0" w:line="271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Внесение элементарных </w:t>
            </w:r>
            <w:r w:rsidRPr="001A6E2D">
              <w:rPr>
                <w:rFonts w:ascii="Times New Roman" w:hAnsi="Times New Roman" w:cs="Times New Roman"/>
                <w:lang w:val="ru-RU"/>
              </w:rPr>
              <w:br/>
            </w:r>
            <w:r w:rsidRPr="001A6E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конструктивных изменений в изделие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 w:cs="Times New Roman"/>
              </w:rPr>
            </w:pP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>Практическая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>работа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93178E" w:rsidRPr="001A6E2D" w:rsidTr="00F14E4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32.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Внесение элементарных </w:t>
            </w:r>
            <w:r w:rsidRPr="001A6E2D">
              <w:rPr>
                <w:rFonts w:ascii="Times New Roman" w:hAnsi="Times New Roman" w:cs="Times New Roman"/>
                <w:lang w:val="ru-RU"/>
              </w:rPr>
              <w:br/>
            </w:r>
            <w:r w:rsidRPr="001A6E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конструктивных дополнений в изделие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 w:cs="Times New Roman"/>
              </w:rPr>
            </w:pP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>Контрольная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>работа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93178E" w:rsidRPr="001A6E2D" w:rsidTr="00F14E4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33.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98" w:after="0" w:line="271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Демонстрация учителем </w:t>
            </w:r>
            <w:r w:rsidRPr="001A6E2D">
              <w:rPr>
                <w:rFonts w:ascii="Times New Roman" w:hAnsi="Times New Roman" w:cs="Times New Roman"/>
                <w:lang w:val="ru-RU"/>
              </w:rPr>
              <w:br/>
            </w:r>
            <w:r w:rsidRPr="001A6E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готовых материалов на </w:t>
            </w:r>
            <w:r w:rsidRPr="001A6E2D">
              <w:rPr>
                <w:rFonts w:ascii="Times New Roman" w:hAnsi="Times New Roman" w:cs="Times New Roman"/>
                <w:lang w:val="ru-RU"/>
              </w:rPr>
              <w:br/>
            </w:r>
            <w:r w:rsidRPr="001A6E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информационных носителях.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Times New Roman" w:hAnsi="Times New Roman" w:cs="Times New Roman"/>
              </w:rPr>
            </w:pP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A6E2D">
              <w:rPr>
                <w:rFonts w:ascii="Times New Roman" w:hAnsi="Times New Roman" w:cs="Times New Roman"/>
              </w:rPr>
              <w:br/>
            </w: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93178E" w:rsidRPr="001A6E2D" w:rsidTr="00F14E4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34.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Поиск информации.</w:t>
            </w:r>
          </w:p>
          <w:p w:rsidR="0093178E" w:rsidRPr="001A6E2D" w:rsidRDefault="0093178E" w:rsidP="00F14E46">
            <w:pPr>
              <w:autoSpaceDE w:val="0"/>
              <w:autoSpaceDN w:val="0"/>
              <w:spacing w:before="70" w:after="0" w:line="262" w:lineRule="auto"/>
              <w:ind w:left="72" w:right="720"/>
              <w:rPr>
                <w:rFonts w:ascii="Times New Roman" w:hAnsi="Times New Roman" w:cs="Times New Roman"/>
                <w:lang w:val="ru-RU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Интернет как источник информации.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 w:cs="Times New Roman"/>
              </w:rPr>
            </w:pP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>Практическая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>работа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93178E" w:rsidRPr="001A6E2D" w:rsidTr="00F14E46">
        <w:trPr>
          <w:trHeight w:hRule="exact" w:val="810"/>
        </w:trPr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100" w:after="0" w:line="230" w:lineRule="auto"/>
              <w:ind w:left="74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78E" w:rsidRPr="001A6E2D" w:rsidRDefault="0093178E" w:rsidP="00F14E46">
            <w:pPr>
              <w:rPr>
                <w:rFonts w:ascii="Times New Roman" w:hAnsi="Times New Roman" w:cs="Times New Roman"/>
              </w:rPr>
            </w:pPr>
          </w:p>
        </w:tc>
      </w:tr>
    </w:tbl>
    <w:p w:rsidR="0093178E" w:rsidRPr="001A6E2D" w:rsidRDefault="0093178E" w:rsidP="0093178E">
      <w:pPr>
        <w:autoSpaceDE w:val="0"/>
        <w:autoSpaceDN w:val="0"/>
        <w:spacing w:after="0" w:line="14" w:lineRule="exact"/>
        <w:rPr>
          <w:rFonts w:ascii="Times New Roman" w:hAnsi="Times New Roman" w:cs="Times New Roman"/>
        </w:rPr>
      </w:pPr>
    </w:p>
    <w:p w:rsidR="0093178E" w:rsidRPr="001A6E2D" w:rsidRDefault="0093178E" w:rsidP="0093178E">
      <w:pPr>
        <w:autoSpaceDE w:val="0"/>
        <w:autoSpaceDN w:val="0"/>
        <w:spacing w:after="0" w:line="14" w:lineRule="exact"/>
        <w:rPr>
          <w:rFonts w:ascii="Times New Roman" w:hAnsi="Times New Roman" w:cs="Times New Roman"/>
        </w:rPr>
      </w:pPr>
    </w:p>
    <w:p w:rsidR="0093178E" w:rsidRDefault="0093178E" w:rsidP="0093178E">
      <w:pPr>
        <w:sectPr w:rsidR="0093178E">
          <w:pgSz w:w="11900" w:h="16840"/>
          <w:pgMar w:top="0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3178E" w:rsidRDefault="0093178E" w:rsidP="0093178E">
      <w:pPr>
        <w:autoSpaceDE w:val="0"/>
        <w:autoSpaceDN w:val="0"/>
        <w:spacing w:after="78" w:line="220" w:lineRule="exact"/>
      </w:pPr>
    </w:p>
    <w:p w:rsidR="0093178E" w:rsidRDefault="0093178E" w:rsidP="0093178E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93178E" w:rsidRPr="001A6E2D" w:rsidRDefault="0093178E" w:rsidP="0093178E">
      <w:pPr>
        <w:autoSpaceDE w:val="0"/>
        <w:autoSpaceDN w:val="0"/>
        <w:spacing w:before="346" w:after="0" w:line="302" w:lineRule="auto"/>
        <w:rPr>
          <w:lang w:val="ru-RU"/>
        </w:rPr>
      </w:pPr>
      <w:r w:rsidRPr="001A6E2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ОБЯЗАТЕЛЬНЫЕ УЧЕБНЫЕ МАТЕРИАЛЫ ДЛЯ УЧЕНИКА </w:t>
      </w:r>
      <w:r w:rsidRPr="001A6E2D">
        <w:rPr>
          <w:lang w:val="ru-RU"/>
        </w:rPr>
        <w:br/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>Технология, 2 класс/</w:t>
      </w:r>
      <w:proofErr w:type="spellStart"/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>Лутцева</w:t>
      </w:r>
      <w:proofErr w:type="spellEnd"/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 xml:space="preserve"> Е.А., Зуева Т.П., Акционерное общество «Издательство «Просвещение»;</w:t>
      </w:r>
    </w:p>
    <w:p w:rsidR="0093178E" w:rsidRPr="001A6E2D" w:rsidRDefault="0093178E" w:rsidP="0093178E">
      <w:pPr>
        <w:autoSpaceDE w:val="0"/>
        <w:autoSpaceDN w:val="0"/>
        <w:spacing w:before="262" w:after="0" w:line="302" w:lineRule="auto"/>
        <w:ind w:right="288"/>
        <w:rPr>
          <w:lang w:val="ru-RU"/>
        </w:rPr>
      </w:pPr>
      <w:r w:rsidRPr="001A6E2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МЕТОДИЧЕСКИЕ МАТЕРИАЛЫ ДЛЯ УЧИТЕЛЯ </w:t>
      </w:r>
      <w:r w:rsidRPr="001A6E2D">
        <w:rPr>
          <w:lang w:val="ru-RU"/>
        </w:rPr>
        <w:br/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 xml:space="preserve">Технология. 2 класс. Методическое пособие с поурочными разработками. </w:t>
      </w:r>
      <w:proofErr w:type="spellStart"/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>Лутцева</w:t>
      </w:r>
      <w:proofErr w:type="spellEnd"/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 xml:space="preserve"> Е.А., Зуева Т.П.</w:t>
      </w:r>
    </w:p>
    <w:p w:rsidR="0093178E" w:rsidRPr="001A6E2D" w:rsidRDefault="0093178E" w:rsidP="0093178E">
      <w:pPr>
        <w:autoSpaceDE w:val="0"/>
        <w:autoSpaceDN w:val="0"/>
        <w:spacing w:before="262" w:after="0" w:line="300" w:lineRule="auto"/>
        <w:ind w:right="1440"/>
        <w:rPr>
          <w:lang w:val="ru-RU"/>
        </w:rPr>
      </w:pPr>
      <w:r w:rsidRPr="001A6E2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ЦИФРОВЫЕ ОБРАЗОВАТЕЛЬНЫЕ РЕСУРСЫ И РЕСУРСЫ СЕТИ ИНТЕРНЕТ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subject</w:t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 xml:space="preserve">/8/2/ </w:t>
      </w:r>
      <w:r w:rsidRPr="001A6E2D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mob</w:t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93178E" w:rsidRPr="001A6E2D" w:rsidRDefault="0093178E" w:rsidP="0093178E">
      <w:pPr>
        <w:rPr>
          <w:lang w:val="ru-RU"/>
        </w:rPr>
        <w:sectPr w:rsidR="0093178E" w:rsidRPr="001A6E2D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3178E" w:rsidRPr="001A6E2D" w:rsidRDefault="0093178E" w:rsidP="0093178E">
      <w:pPr>
        <w:autoSpaceDE w:val="0"/>
        <w:autoSpaceDN w:val="0"/>
        <w:spacing w:after="78" w:line="220" w:lineRule="exact"/>
        <w:rPr>
          <w:lang w:val="ru-RU"/>
        </w:rPr>
      </w:pPr>
    </w:p>
    <w:p w:rsidR="0093178E" w:rsidRPr="001A6E2D" w:rsidRDefault="0093178E" w:rsidP="0093178E">
      <w:pPr>
        <w:autoSpaceDE w:val="0"/>
        <w:autoSpaceDN w:val="0"/>
        <w:spacing w:after="0" w:line="230" w:lineRule="auto"/>
        <w:rPr>
          <w:lang w:val="ru-RU"/>
        </w:rPr>
      </w:pPr>
      <w:r w:rsidRPr="001A6E2D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93178E" w:rsidRPr="001A6E2D" w:rsidRDefault="0093178E" w:rsidP="0093178E">
      <w:pPr>
        <w:autoSpaceDE w:val="0"/>
        <w:autoSpaceDN w:val="0"/>
        <w:spacing w:before="346" w:after="0" w:line="230" w:lineRule="auto"/>
        <w:rPr>
          <w:lang w:val="ru-RU"/>
        </w:rPr>
      </w:pPr>
      <w:r w:rsidRPr="001A6E2D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93178E" w:rsidRPr="001A6E2D" w:rsidRDefault="0093178E" w:rsidP="0093178E">
      <w:pPr>
        <w:autoSpaceDE w:val="0"/>
        <w:autoSpaceDN w:val="0"/>
        <w:spacing w:before="166" w:after="0" w:line="230" w:lineRule="auto"/>
        <w:rPr>
          <w:lang w:val="ru-RU"/>
        </w:rPr>
      </w:pP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>Демонстрационный и раздаточный материал.</w:t>
      </w:r>
    </w:p>
    <w:p w:rsidR="0093178E" w:rsidRPr="001A6E2D" w:rsidRDefault="0093178E" w:rsidP="0093178E">
      <w:pPr>
        <w:autoSpaceDE w:val="0"/>
        <w:autoSpaceDN w:val="0"/>
        <w:spacing w:before="70" w:after="0" w:line="230" w:lineRule="auto"/>
        <w:rPr>
          <w:lang w:val="ru-RU"/>
        </w:rPr>
      </w:pP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>Коллекции "Бумага и картон", "Лен", "Хлопок", "Шерсть"</w:t>
      </w:r>
    </w:p>
    <w:p w:rsidR="0093178E" w:rsidRPr="001A6E2D" w:rsidRDefault="0093178E" w:rsidP="0093178E">
      <w:pPr>
        <w:autoSpaceDE w:val="0"/>
        <w:autoSpaceDN w:val="0"/>
        <w:spacing w:before="742" w:after="0" w:line="262" w:lineRule="auto"/>
        <w:ind w:right="576"/>
        <w:rPr>
          <w:lang w:val="ru-RU"/>
        </w:rPr>
      </w:pPr>
      <w:proofErr w:type="gramStart"/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>Цветная бумага, текстиль, пластилин, цветной картон, клей, ножницы, чертёжные инструменты, проволока, нитки - мулине, швейная игла.</w:t>
      </w:r>
      <w:proofErr w:type="gramEnd"/>
    </w:p>
    <w:p w:rsidR="0093178E" w:rsidRPr="001A6E2D" w:rsidRDefault="0093178E" w:rsidP="0093178E">
      <w:pPr>
        <w:autoSpaceDE w:val="0"/>
        <w:autoSpaceDN w:val="0"/>
        <w:spacing w:before="264" w:after="0" w:line="230" w:lineRule="auto"/>
        <w:rPr>
          <w:lang w:val="ru-RU"/>
        </w:rPr>
      </w:pPr>
      <w:r w:rsidRPr="001A6E2D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РАБОТ, ДЕМОНСТРАЦИЙ</w:t>
      </w:r>
    </w:p>
    <w:p w:rsidR="0093178E" w:rsidRPr="001A6E2D" w:rsidRDefault="0093178E" w:rsidP="0093178E">
      <w:pPr>
        <w:autoSpaceDE w:val="0"/>
        <w:autoSpaceDN w:val="0"/>
        <w:spacing w:before="168" w:after="0"/>
        <w:ind w:right="6768"/>
        <w:rPr>
          <w:lang w:val="ru-RU"/>
        </w:rPr>
      </w:pP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>ТСО</w:t>
      </w:r>
      <w:r w:rsidRPr="001A6E2D">
        <w:rPr>
          <w:lang w:val="ru-RU"/>
        </w:rPr>
        <w:br/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>Компьютер с выходом в Интернет Проектор</w:t>
      </w:r>
      <w:r w:rsidRPr="001A6E2D">
        <w:rPr>
          <w:lang w:val="ru-RU"/>
        </w:rPr>
        <w:br/>
      </w:r>
      <w:r w:rsidRPr="001A6E2D">
        <w:rPr>
          <w:rFonts w:ascii="Times New Roman" w:eastAsia="Times New Roman" w:hAnsi="Times New Roman"/>
          <w:color w:val="000000"/>
          <w:sz w:val="24"/>
          <w:lang w:val="ru-RU"/>
        </w:rPr>
        <w:t>Интерактивная доска</w:t>
      </w:r>
    </w:p>
    <w:p w:rsidR="0093178E" w:rsidRPr="001A6E2D" w:rsidRDefault="0093178E" w:rsidP="0093178E">
      <w:pPr>
        <w:rPr>
          <w:lang w:val="ru-RU"/>
        </w:rPr>
      </w:pPr>
    </w:p>
    <w:p w:rsidR="00EB4C21" w:rsidRPr="0093178E" w:rsidRDefault="00EB4C21">
      <w:pPr>
        <w:rPr>
          <w:lang w:val="ru-RU"/>
        </w:rPr>
      </w:pPr>
    </w:p>
    <w:sectPr w:rsidR="00EB4C21" w:rsidRPr="0093178E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12A"/>
    <w:rsid w:val="0093178E"/>
    <w:rsid w:val="00956DAE"/>
    <w:rsid w:val="00AB2209"/>
    <w:rsid w:val="00CE412A"/>
    <w:rsid w:val="00EB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3178E"/>
    <w:rPr>
      <w:rFonts w:eastAsiaTheme="minorEastAsia"/>
      <w:lang w:val="en-US"/>
    </w:rPr>
  </w:style>
  <w:style w:type="paragraph" w:styleId="1">
    <w:name w:val="heading 1"/>
    <w:basedOn w:val="a1"/>
    <w:next w:val="a1"/>
    <w:link w:val="10"/>
    <w:uiPriority w:val="9"/>
    <w:qFormat/>
    <w:rsid w:val="009317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9317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9317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9317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93178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93178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93178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93178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93178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9317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2">
    <w:name w:val="Заголовок 2 Знак"/>
    <w:basedOn w:val="a2"/>
    <w:link w:val="21"/>
    <w:uiPriority w:val="9"/>
    <w:rsid w:val="009317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2">
    <w:name w:val="Заголовок 3 Знак"/>
    <w:basedOn w:val="a2"/>
    <w:link w:val="31"/>
    <w:uiPriority w:val="9"/>
    <w:rsid w:val="0093178E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2"/>
    <w:link w:val="4"/>
    <w:uiPriority w:val="9"/>
    <w:semiHidden/>
    <w:rsid w:val="0093178E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50">
    <w:name w:val="Заголовок 5 Знак"/>
    <w:basedOn w:val="a2"/>
    <w:link w:val="5"/>
    <w:uiPriority w:val="9"/>
    <w:semiHidden/>
    <w:rsid w:val="0093178E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60">
    <w:name w:val="Заголовок 6 Знак"/>
    <w:basedOn w:val="a2"/>
    <w:link w:val="6"/>
    <w:uiPriority w:val="9"/>
    <w:semiHidden/>
    <w:rsid w:val="0093178E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customStyle="1" w:styleId="70">
    <w:name w:val="Заголовок 7 Знак"/>
    <w:basedOn w:val="a2"/>
    <w:link w:val="7"/>
    <w:uiPriority w:val="9"/>
    <w:semiHidden/>
    <w:rsid w:val="0093178E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80">
    <w:name w:val="Заголовок 8 Знак"/>
    <w:basedOn w:val="a2"/>
    <w:link w:val="8"/>
    <w:uiPriority w:val="9"/>
    <w:semiHidden/>
    <w:rsid w:val="0093178E"/>
    <w:rPr>
      <w:rFonts w:asciiTheme="majorHAnsi" w:eastAsiaTheme="majorEastAsia" w:hAnsiTheme="majorHAnsi" w:cstheme="majorBidi"/>
      <w:color w:val="4F81BD" w:themeColor="accent1"/>
      <w:sz w:val="20"/>
      <w:szCs w:val="20"/>
      <w:lang w:val="en-US"/>
    </w:rPr>
  </w:style>
  <w:style w:type="character" w:customStyle="1" w:styleId="90">
    <w:name w:val="Заголовок 9 Знак"/>
    <w:basedOn w:val="a2"/>
    <w:link w:val="9"/>
    <w:uiPriority w:val="9"/>
    <w:semiHidden/>
    <w:rsid w:val="0093178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a5">
    <w:name w:val="header"/>
    <w:basedOn w:val="a1"/>
    <w:link w:val="a6"/>
    <w:uiPriority w:val="99"/>
    <w:unhideWhenUsed/>
    <w:rsid w:val="009317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3178E"/>
    <w:rPr>
      <w:rFonts w:eastAsiaTheme="minorEastAsia"/>
      <w:lang w:val="en-US"/>
    </w:rPr>
  </w:style>
  <w:style w:type="paragraph" w:styleId="a7">
    <w:name w:val="footer"/>
    <w:basedOn w:val="a1"/>
    <w:link w:val="a8"/>
    <w:uiPriority w:val="99"/>
    <w:unhideWhenUsed/>
    <w:rsid w:val="009317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3178E"/>
    <w:rPr>
      <w:rFonts w:eastAsiaTheme="minorEastAsia"/>
      <w:lang w:val="en-US"/>
    </w:rPr>
  </w:style>
  <w:style w:type="paragraph" w:styleId="a9">
    <w:name w:val="No Spacing"/>
    <w:uiPriority w:val="1"/>
    <w:qFormat/>
    <w:rsid w:val="0093178E"/>
    <w:pPr>
      <w:spacing w:after="0" w:line="240" w:lineRule="auto"/>
    </w:pPr>
    <w:rPr>
      <w:rFonts w:eastAsiaTheme="minorEastAsia"/>
      <w:lang w:val="en-US"/>
    </w:rPr>
  </w:style>
  <w:style w:type="paragraph" w:styleId="aa">
    <w:name w:val="Title"/>
    <w:basedOn w:val="a1"/>
    <w:next w:val="a1"/>
    <w:link w:val="ab"/>
    <w:uiPriority w:val="10"/>
    <w:qFormat/>
    <w:rsid w:val="0093178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9317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c">
    <w:name w:val="Subtitle"/>
    <w:basedOn w:val="a1"/>
    <w:next w:val="a1"/>
    <w:link w:val="ad"/>
    <w:uiPriority w:val="11"/>
    <w:qFormat/>
    <w:rsid w:val="009317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9317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e">
    <w:name w:val="List Paragraph"/>
    <w:basedOn w:val="a1"/>
    <w:uiPriority w:val="34"/>
    <w:qFormat/>
    <w:rsid w:val="0093178E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93178E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93178E"/>
    <w:rPr>
      <w:rFonts w:eastAsiaTheme="minorEastAsia"/>
      <w:lang w:val="en-US"/>
    </w:rPr>
  </w:style>
  <w:style w:type="paragraph" w:styleId="23">
    <w:name w:val="Body Text 2"/>
    <w:basedOn w:val="a1"/>
    <w:link w:val="24"/>
    <w:uiPriority w:val="99"/>
    <w:unhideWhenUsed/>
    <w:rsid w:val="0093178E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93178E"/>
    <w:rPr>
      <w:rFonts w:eastAsiaTheme="minorEastAsia"/>
      <w:lang w:val="en-US"/>
    </w:rPr>
  </w:style>
  <w:style w:type="paragraph" w:styleId="33">
    <w:name w:val="Body Text 3"/>
    <w:basedOn w:val="a1"/>
    <w:link w:val="34"/>
    <w:uiPriority w:val="99"/>
    <w:unhideWhenUsed/>
    <w:rsid w:val="0093178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93178E"/>
    <w:rPr>
      <w:rFonts w:eastAsiaTheme="minorEastAsia"/>
      <w:sz w:val="16"/>
      <w:szCs w:val="16"/>
      <w:lang w:val="en-US"/>
    </w:rPr>
  </w:style>
  <w:style w:type="paragraph" w:styleId="af1">
    <w:name w:val="List"/>
    <w:basedOn w:val="a1"/>
    <w:uiPriority w:val="99"/>
    <w:unhideWhenUsed/>
    <w:rsid w:val="0093178E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93178E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93178E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93178E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93178E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93178E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93178E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93178E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93178E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93178E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93178E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93178E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93178E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eastAsiaTheme="minorEastAsia" w:hAnsi="Courier"/>
      <w:sz w:val="20"/>
      <w:szCs w:val="20"/>
      <w:lang w:val="en-US"/>
    </w:rPr>
  </w:style>
  <w:style w:type="character" w:customStyle="1" w:styleId="af4">
    <w:name w:val="Текст макроса Знак"/>
    <w:basedOn w:val="a2"/>
    <w:link w:val="af3"/>
    <w:uiPriority w:val="99"/>
    <w:rsid w:val="0093178E"/>
    <w:rPr>
      <w:rFonts w:ascii="Courier" w:eastAsiaTheme="minorEastAsia" w:hAnsi="Courier"/>
      <w:sz w:val="20"/>
      <w:szCs w:val="20"/>
      <w:lang w:val="en-US"/>
    </w:rPr>
  </w:style>
  <w:style w:type="paragraph" w:styleId="27">
    <w:name w:val="Quote"/>
    <w:basedOn w:val="a1"/>
    <w:next w:val="a1"/>
    <w:link w:val="28"/>
    <w:uiPriority w:val="29"/>
    <w:qFormat/>
    <w:rsid w:val="0093178E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93178E"/>
    <w:rPr>
      <w:rFonts w:eastAsiaTheme="minorEastAsia"/>
      <w:i/>
      <w:iCs/>
      <w:color w:val="000000" w:themeColor="text1"/>
      <w:lang w:val="en-US"/>
    </w:rPr>
  </w:style>
  <w:style w:type="paragraph" w:styleId="af5">
    <w:name w:val="caption"/>
    <w:basedOn w:val="a1"/>
    <w:next w:val="a1"/>
    <w:uiPriority w:val="35"/>
    <w:semiHidden/>
    <w:unhideWhenUsed/>
    <w:qFormat/>
    <w:rsid w:val="0093178E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93178E"/>
    <w:rPr>
      <w:b/>
      <w:bCs/>
    </w:rPr>
  </w:style>
  <w:style w:type="character" w:styleId="af7">
    <w:name w:val="Emphasis"/>
    <w:basedOn w:val="a2"/>
    <w:uiPriority w:val="20"/>
    <w:qFormat/>
    <w:rsid w:val="0093178E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93178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93178E"/>
    <w:rPr>
      <w:rFonts w:eastAsiaTheme="minorEastAsia"/>
      <w:b/>
      <w:bCs/>
      <w:i/>
      <w:iCs/>
      <w:color w:val="4F81BD" w:themeColor="accent1"/>
      <w:lang w:val="en-US"/>
    </w:rPr>
  </w:style>
  <w:style w:type="character" w:styleId="afa">
    <w:name w:val="Subtle Emphasis"/>
    <w:basedOn w:val="a2"/>
    <w:uiPriority w:val="19"/>
    <w:qFormat/>
    <w:rsid w:val="0093178E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93178E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93178E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93178E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93178E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93178E"/>
    <w:pPr>
      <w:outlineLvl w:val="9"/>
    </w:pPr>
  </w:style>
  <w:style w:type="table" w:styleId="aff0">
    <w:name w:val="Table Grid"/>
    <w:basedOn w:val="a3"/>
    <w:uiPriority w:val="59"/>
    <w:rsid w:val="0093178E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93178E"/>
    <w:pPr>
      <w:spacing w:after="0" w:line="240" w:lineRule="auto"/>
    </w:pPr>
    <w:rPr>
      <w:rFonts w:eastAsiaTheme="minorEastAsia"/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93178E"/>
    <w:pPr>
      <w:spacing w:after="0" w:line="240" w:lineRule="auto"/>
    </w:pPr>
    <w:rPr>
      <w:rFonts w:eastAsiaTheme="minorEastAsia"/>
      <w:color w:val="365F91" w:themeColor="accent1" w:themeShade="BF"/>
      <w:lang w:val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93178E"/>
    <w:pPr>
      <w:spacing w:after="0" w:line="240" w:lineRule="auto"/>
    </w:pPr>
    <w:rPr>
      <w:rFonts w:eastAsiaTheme="minorEastAsia"/>
      <w:color w:val="943634" w:themeColor="accent2" w:themeShade="BF"/>
      <w:lang w:val="en-US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93178E"/>
    <w:pPr>
      <w:spacing w:after="0" w:line="240" w:lineRule="auto"/>
    </w:pPr>
    <w:rPr>
      <w:rFonts w:eastAsiaTheme="minorEastAsia"/>
      <w:color w:val="76923C" w:themeColor="accent3" w:themeShade="BF"/>
      <w:lang w:val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93178E"/>
    <w:pPr>
      <w:spacing w:after="0" w:line="240" w:lineRule="auto"/>
    </w:pPr>
    <w:rPr>
      <w:rFonts w:eastAsiaTheme="minorEastAsia"/>
      <w:color w:val="5F497A" w:themeColor="accent4" w:themeShade="BF"/>
      <w:lang w:val="en-US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93178E"/>
    <w:pPr>
      <w:spacing w:after="0" w:line="240" w:lineRule="auto"/>
    </w:pPr>
    <w:rPr>
      <w:rFonts w:eastAsiaTheme="minorEastAsia"/>
      <w:color w:val="31849B" w:themeColor="accent5" w:themeShade="BF"/>
      <w:lang w:val="en-U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93178E"/>
    <w:pPr>
      <w:spacing w:after="0" w:line="240" w:lineRule="auto"/>
    </w:pPr>
    <w:rPr>
      <w:rFonts w:eastAsiaTheme="minorEastAsia"/>
      <w:color w:val="E36C0A" w:themeColor="accent6" w:themeShade="BF"/>
      <w:lang w:val="en-US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93178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93178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93178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93178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93178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93178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93178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93178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93178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93178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93178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93178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93178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93178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93178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93178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93178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93178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93178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93178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93178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93178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93178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93178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93178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93178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93178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93178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93178E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93178E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93178E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93178E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93178E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93178E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93178E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93178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93178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93178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93178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93178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93178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93178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93178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93178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93178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93178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93178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93178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93178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93178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93178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93178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93178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93178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93178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93178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93178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93178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93178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93178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93178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93178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93178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93178E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93178E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93178E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93178E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93178E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93178E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93178E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93178E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93178E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93178E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93178E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93178E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93178E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93178E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93178E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93178E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93178E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93178E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93178E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93178E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93178E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93178E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93178E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93178E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93178E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93178E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93178E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93178E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14">
    <w:name w:val="Сетка таблицы1"/>
    <w:basedOn w:val="a3"/>
    <w:next w:val="aff0"/>
    <w:uiPriority w:val="59"/>
    <w:rsid w:val="0093178E"/>
    <w:pPr>
      <w:spacing w:after="0" w:line="240" w:lineRule="auto"/>
    </w:pPr>
    <w:rPr>
      <w:rFonts w:eastAsia="MS Minch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3178E"/>
    <w:rPr>
      <w:rFonts w:eastAsiaTheme="minorEastAsia"/>
      <w:lang w:val="en-US"/>
    </w:rPr>
  </w:style>
  <w:style w:type="paragraph" w:styleId="1">
    <w:name w:val="heading 1"/>
    <w:basedOn w:val="a1"/>
    <w:next w:val="a1"/>
    <w:link w:val="10"/>
    <w:uiPriority w:val="9"/>
    <w:qFormat/>
    <w:rsid w:val="009317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9317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9317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9317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93178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93178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93178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93178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93178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9317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2">
    <w:name w:val="Заголовок 2 Знак"/>
    <w:basedOn w:val="a2"/>
    <w:link w:val="21"/>
    <w:uiPriority w:val="9"/>
    <w:rsid w:val="009317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2">
    <w:name w:val="Заголовок 3 Знак"/>
    <w:basedOn w:val="a2"/>
    <w:link w:val="31"/>
    <w:uiPriority w:val="9"/>
    <w:rsid w:val="0093178E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2"/>
    <w:link w:val="4"/>
    <w:uiPriority w:val="9"/>
    <w:semiHidden/>
    <w:rsid w:val="0093178E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50">
    <w:name w:val="Заголовок 5 Знак"/>
    <w:basedOn w:val="a2"/>
    <w:link w:val="5"/>
    <w:uiPriority w:val="9"/>
    <w:semiHidden/>
    <w:rsid w:val="0093178E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60">
    <w:name w:val="Заголовок 6 Знак"/>
    <w:basedOn w:val="a2"/>
    <w:link w:val="6"/>
    <w:uiPriority w:val="9"/>
    <w:semiHidden/>
    <w:rsid w:val="0093178E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customStyle="1" w:styleId="70">
    <w:name w:val="Заголовок 7 Знак"/>
    <w:basedOn w:val="a2"/>
    <w:link w:val="7"/>
    <w:uiPriority w:val="9"/>
    <w:semiHidden/>
    <w:rsid w:val="0093178E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80">
    <w:name w:val="Заголовок 8 Знак"/>
    <w:basedOn w:val="a2"/>
    <w:link w:val="8"/>
    <w:uiPriority w:val="9"/>
    <w:semiHidden/>
    <w:rsid w:val="0093178E"/>
    <w:rPr>
      <w:rFonts w:asciiTheme="majorHAnsi" w:eastAsiaTheme="majorEastAsia" w:hAnsiTheme="majorHAnsi" w:cstheme="majorBidi"/>
      <w:color w:val="4F81BD" w:themeColor="accent1"/>
      <w:sz w:val="20"/>
      <w:szCs w:val="20"/>
      <w:lang w:val="en-US"/>
    </w:rPr>
  </w:style>
  <w:style w:type="character" w:customStyle="1" w:styleId="90">
    <w:name w:val="Заголовок 9 Знак"/>
    <w:basedOn w:val="a2"/>
    <w:link w:val="9"/>
    <w:uiPriority w:val="9"/>
    <w:semiHidden/>
    <w:rsid w:val="0093178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a5">
    <w:name w:val="header"/>
    <w:basedOn w:val="a1"/>
    <w:link w:val="a6"/>
    <w:uiPriority w:val="99"/>
    <w:unhideWhenUsed/>
    <w:rsid w:val="009317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3178E"/>
    <w:rPr>
      <w:rFonts w:eastAsiaTheme="minorEastAsia"/>
      <w:lang w:val="en-US"/>
    </w:rPr>
  </w:style>
  <w:style w:type="paragraph" w:styleId="a7">
    <w:name w:val="footer"/>
    <w:basedOn w:val="a1"/>
    <w:link w:val="a8"/>
    <w:uiPriority w:val="99"/>
    <w:unhideWhenUsed/>
    <w:rsid w:val="009317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3178E"/>
    <w:rPr>
      <w:rFonts w:eastAsiaTheme="minorEastAsia"/>
      <w:lang w:val="en-US"/>
    </w:rPr>
  </w:style>
  <w:style w:type="paragraph" w:styleId="a9">
    <w:name w:val="No Spacing"/>
    <w:uiPriority w:val="1"/>
    <w:qFormat/>
    <w:rsid w:val="0093178E"/>
    <w:pPr>
      <w:spacing w:after="0" w:line="240" w:lineRule="auto"/>
    </w:pPr>
    <w:rPr>
      <w:rFonts w:eastAsiaTheme="minorEastAsia"/>
      <w:lang w:val="en-US"/>
    </w:rPr>
  </w:style>
  <w:style w:type="paragraph" w:styleId="aa">
    <w:name w:val="Title"/>
    <w:basedOn w:val="a1"/>
    <w:next w:val="a1"/>
    <w:link w:val="ab"/>
    <w:uiPriority w:val="10"/>
    <w:qFormat/>
    <w:rsid w:val="0093178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9317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c">
    <w:name w:val="Subtitle"/>
    <w:basedOn w:val="a1"/>
    <w:next w:val="a1"/>
    <w:link w:val="ad"/>
    <w:uiPriority w:val="11"/>
    <w:qFormat/>
    <w:rsid w:val="009317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9317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e">
    <w:name w:val="List Paragraph"/>
    <w:basedOn w:val="a1"/>
    <w:uiPriority w:val="34"/>
    <w:qFormat/>
    <w:rsid w:val="0093178E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93178E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93178E"/>
    <w:rPr>
      <w:rFonts w:eastAsiaTheme="minorEastAsia"/>
      <w:lang w:val="en-US"/>
    </w:rPr>
  </w:style>
  <w:style w:type="paragraph" w:styleId="23">
    <w:name w:val="Body Text 2"/>
    <w:basedOn w:val="a1"/>
    <w:link w:val="24"/>
    <w:uiPriority w:val="99"/>
    <w:unhideWhenUsed/>
    <w:rsid w:val="0093178E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93178E"/>
    <w:rPr>
      <w:rFonts w:eastAsiaTheme="minorEastAsia"/>
      <w:lang w:val="en-US"/>
    </w:rPr>
  </w:style>
  <w:style w:type="paragraph" w:styleId="33">
    <w:name w:val="Body Text 3"/>
    <w:basedOn w:val="a1"/>
    <w:link w:val="34"/>
    <w:uiPriority w:val="99"/>
    <w:unhideWhenUsed/>
    <w:rsid w:val="0093178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93178E"/>
    <w:rPr>
      <w:rFonts w:eastAsiaTheme="minorEastAsia"/>
      <w:sz w:val="16"/>
      <w:szCs w:val="16"/>
      <w:lang w:val="en-US"/>
    </w:rPr>
  </w:style>
  <w:style w:type="paragraph" w:styleId="af1">
    <w:name w:val="List"/>
    <w:basedOn w:val="a1"/>
    <w:uiPriority w:val="99"/>
    <w:unhideWhenUsed/>
    <w:rsid w:val="0093178E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93178E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93178E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93178E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93178E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93178E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93178E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93178E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93178E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93178E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93178E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93178E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93178E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eastAsiaTheme="minorEastAsia" w:hAnsi="Courier"/>
      <w:sz w:val="20"/>
      <w:szCs w:val="20"/>
      <w:lang w:val="en-US"/>
    </w:rPr>
  </w:style>
  <w:style w:type="character" w:customStyle="1" w:styleId="af4">
    <w:name w:val="Текст макроса Знак"/>
    <w:basedOn w:val="a2"/>
    <w:link w:val="af3"/>
    <w:uiPriority w:val="99"/>
    <w:rsid w:val="0093178E"/>
    <w:rPr>
      <w:rFonts w:ascii="Courier" w:eastAsiaTheme="minorEastAsia" w:hAnsi="Courier"/>
      <w:sz w:val="20"/>
      <w:szCs w:val="20"/>
      <w:lang w:val="en-US"/>
    </w:rPr>
  </w:style>
  <w:style w:type="paragraph" w:styleId="27">
    <w:name w:val="Quote"/>
    <w:basedOn w:val="a1"/>
    <w:next w:val="a1"/>
    <w:link w:val="28"/>
    <w:uiPriority w:val="29"/>
    <w:qFormat/>
    <w:rsid w:val="0093178E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93178E"/>
    <w:rPr>
      <w:rFonts w:eastAsiaTheme="minorEastAsia"/>
      <w:i/>
      <w:iCs/>
      <w:color w:val="000000" w:themeColor="text1"/>
      <w:lang w:val="en-US"/>
    </w:rPr>
  </w:style>
  <w:style w:type="paragraph" w:styleId="af5">
    <w:name w:val="caption"/>
    <w:basedOn w:val="a1"/>
    <w:next w:val="a1"/>
    <w:uiPriority w:val="35"/>
    <w:semiHidden/>
    <w:unhideWhenUsed/>
    <w:qFormat/>
    <w:rsid w:val="0093178E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93178E"/>
    <w:rPr>
      <w:b/>
      <w:bCs/>
    </w:rPr>
  </w:style>
  <w:style w:type="character" w:styleId="af7">
    <w:name w:val="Emphasis"/>
    <w:basedOn w:val="a2"/>
    <w:uiPriority w:val="20"/>
    <w:qFormat/>
    <w:rsid w:val="0093178E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93178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93178E"/>
    <w:rPr>
      <w:rFonts w:eastAsiaTheme="minorEastAsia"/>
      <w:b/>
      <w:bCs/>
      <w:i/>
      <w:iCs/>
      <w:color w:val="4F81BD" w:themeColor="accent1"/>
      <w:lang w:val="en-US"/>
    </w:rPr>
  </w:style>
  <w:style w:type="character" w:styleId="afa">
    <w:name w:val="Subtle Emphasis"/>
    <w:basedOn w:val="a2"/>
    <w:uiPriority w:val="19"/>
    <w:qFormat/>
    <w:rsid w:val="0093178E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93178E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93178E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93178E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93178E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93178E"/>
    <w:pPr>
      <w:outlineLvl w:val="9"/>
    </w:pPr>
  </w:style>
  <w:style w:type="table" w:styleId="aff0">
    <w:name w:val="Table Grid"/>
    <w:basedOn w:val="a3"/>
    <w:uiPriority w:val="59"/>
    <w:rsid w:val="0093178E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93178E"/>
    <w:pPr>
      <w:spacing w:after="0" w:line="240" w:lineRule="auto"/>
    </w:pPr>
    <w:rPr>
      <w:rFonts w:eastAsiaTheme="minorEastAsia"/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93178E"/>
    <w:pPr>
      <w:spacing w:after="0" w:line="240" w:lineRule="auto"/>
    </w:pPr>
    <w:rPr>
      <w:rFonts w:eastAsiaTheme="minorEastAsia"/>
      <w:color w:val="365F91" w:themeColor="accent1" w:themeShade="BF"/>
      <w:lang w:val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93178E"/>
    <w:pPr>
      <w:spacing w:after="0" w:line="240" w:lineRule="auto"/>
    </w:pPr>
    <w:rPr>
      <w:rFonts w:eastAsiaTheme="minorEastAsia"/>
      <w:color w:val="943634" w:themeColor="accent2" w:themeShade="BF"/>
      <w:lang w:val="en-US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93178E"/>
    <w:pPr>
      <w:spacing w:after="0" w:line="240" w:lineRule="auto"/>
    </w:pPr>
    <w:rPr>
      <w:rFonts w:eastAsiaTheme="minorEastAsia"/>
      <w:color w:val="76923C" w:themeColor="accent3" w:themeShade="BF"/>
      <w:lang w:val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93178E"/>
    <w:pPr>
      <w:spacing w:after="0" w:line="240" w:lineRule="auto"/>
    </w:pPr>
    <w:rPr>
      <w:rFonts w:eastAsiaTheme="minorEastAsia"/>
      <w:color w:val="5F497A" w:themeColor="accent4" w:themeShade="BF"/>
      <w:lang w:val="en-US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93178E"/>
    <w:pPr>
      <w:spacing w:after="0" w:line="240" w:lineRule="auto"/>
    </w:pPr>
    <w:rPr>
      <w:rFonts w:eastAsiaTheme="minorEastAsia"/>
      <w:color w:val="31849B" w:themeColor="accent5" w:themeShade="BF"/>
      <w:lang w:val="en-U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93178E"/>
    <w:pPr>
      <w:spacing w:after="0" w:line="240" w:lineRule="auto"/>
    </w:pPr>
    <w:rPr>
      <w:rFonts w:eastAsiaTheme="minorEastAsia"/>
      <w:color w:val="E36C0A" w:themeColor="accent6" w:themeShade="BF"/>
      <w:lang w:val="en-US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93178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93178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93178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93178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93178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93178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93178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93178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93178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93178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93178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93178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93178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93178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93178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93178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93178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93178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93178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93178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93178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93178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93178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93178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93178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93178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93178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93178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93178E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93178E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93178E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93178E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93178E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93178E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93178E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93178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93178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93178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93178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93178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93178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93178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93178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93178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93178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93178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93178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93178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93178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93178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93178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93178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93178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93178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93178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93178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93178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93178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93178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93178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93178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93178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93178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93178E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93178E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93178E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93178E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93178E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93178E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93178E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93178E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93178E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93178E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93178E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93178E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93178E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93178E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93178E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93178E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93178E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93178E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93178E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93178E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93178E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93178E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93178E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93178E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93178E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93178E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93178E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93178E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14">
    <w:name w:val="Сетка таблицы1"/>
    <w:basedOn w:val="a3"/>
    <w:next w:val="aff0"/>
    <w:uiPriority w:val="59"/>
    <w:rsid w:val="0093178E"/>
    <w:pPr>
      <w:spacing w:after="0" w:line="240" w:lineRule="auto"/>
    </w:pPr>
    <w:rPr>
      <w:rFonts w:eastAsia="MS Minch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6050</Words>
  <Characters>34487</Characters>
  <Application>Microsoft Office Word</Application>
  <DocSecurity>0</DocSecurity>
  <Lines>287</Lines>
  <Paragraphs>80</Paragraphs>
  <ScaleCrop>false</ScaleCrop>
  <Company/>
  <LinksUpToDate>false</LinksUpToDate>
  <CharactersWithSpaces>40457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6</cp:revision>
  <dcterms:created xsi:type="dcterms:W3CDTF">2022-11-02T16:57:00Z</dcterms:created>
  <dcterms:modified xsi:type="dcterms:W3CDTF">2022-11-08T13:44:00Z</dcterms:modified>
</cp:coreProperties>
</file>