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25A68" w:rsidRPr="00C12470" w:rsidRDefault="00525A68" w:rsidP="00525A68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525A68" w:rsidRPr="00C12470" w:rsidRDefault="00525A68" w:rsidP="00525A68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525A68" w:rsidRPr="00C12470" w:rsidRDefault="00525A68" w:rsidP="00525A6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25A68" w:rsidRPr="00C12470" w:rsidRDefault="00525A68" w:rsidP="00525A6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525A68" w:rsidRPr="00C12470" w:rsidRDefault="00525A68" w:rsidP="00525A6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525A68" w:rsidRPr="00C12470" w:rsidRDefault="00525A68" w:rsidP="00525A68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525A68" w:rsidRPr="00C12470" w:rsidRDefault="00525A68" w:rsidP="00525A6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 обучающихся. Через опыт чувственного восприятия и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художественного исполнения музыки формируется эмоциональная осознанность, рефлексивная установка личности в целом.</w:t>
      </w:r>
    </w:p>
    <w:p w:rsidR="00525A68" w:rsidRPr="00C12470" w:rsidRDefault="00525A68" w:rsidP="00525A68">
      <w:pPr>
        <w:autoSpaceDE w:val="0"/>
        <w:autoSpaceDN w:val="0"/>
        <w:spacing w:before="70" w:after="0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8" w:right="650" w:bottom="312" w:left="1701" w:header="720" w:footer="720" w:gutter="0"/>
          <w:cols w:space="720" w:equalWidth="0">
            <w:col w:w="9549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2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525A68" w:rsidRPr="00C12470" w:rsidRDefault="00525A68" w:rsidP="00525A68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25A68" w:rsidRPr="00C12470" w:rsidRDefault="00525A68" w:rsidP="00525A68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525A68" w:rsidRPr="00C12470" w:rsidRDefault="00525A68" w:rsidP="00525A6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525A68" w:rsidRPr="00C12470" w:rsidRDefault="00525A68" w:rsidP="00525A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умениями и навыками в различных видах практического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2470">
        <w:rPr>
          <w:lang w:val="ru-RU"/>
        </w:rPr>
        <w:lastRenderedPageBreak/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525A68" w:rsidRPr="00C12470" w:rsidRDefault="00525A68" w:rsidP="00525A68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2" w:right="648" w:bottom="312" w:left="1701" w:header="720" w:footer="720" w:gutter="0"/>
          <w:cols w:space="720" w:equalWidth="0">
            <w:col w:w="9551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2" w:line="220" w:lineRule="exact"/>
        <w:rPr>
          <w:lang w:val="ru-RU"/>
        </w:rPr>
      </w:pP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525A68" w:rsidRPr="00C12470" w:rsidRDefault="00525A68" w:rsidP="00525A68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2" w:right="890" w:bottom="1440" w:left="1560" w:header="720" w:footer="720" w:gutter="0"/>
          <w:cols w:space="720" w:equalWidth="0">
            <w:col w:w="9450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— временно́е искусство. Погружение в поток музыкального звучания. Музыкальные образы движения, изменения и развития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1247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фраза.Поступенное, плавное движение мелодии, скачки. Мелодический рисунок.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Понятие лада. Семиступенные лады мажор и минор. Краска звучания. Ступеневый состав</w:t>
      </w:r>
    </w:p>
    <w:p w:rsidR="00525A68" w:rsidRPr="00C12470" w:rsidRDefault="00525A68" w:rsidP="00525A6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2470">
        <w:rPr>
          <w:lang w:val="ru-RU"/>
        </w:rPr>
        <w:lastRenderedPageBreak/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 Песня, танец, марш.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8" w:right="650" w:bottom="338" w:left="1701" w:header="720" w:footer="720" w:gutter="0"/>
          <w:cols w:space="720" w:equalWidth="0">
            <w:col w:w="9549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C12470">
        <w:rPr>
          <w:lang w:val="ru-RU"/>
        </w:rPr>
        <w:br/>
      </w:r>
      <w:r w:rsidRPr="00C12470">
        <w:rPr>
          <w:lang w:val="ru-RU"/>
        </w:rPr>
        <w:lastRenderedPageBreak/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8" w:right="686" w:bottom="752" w:left="1560" w:header="720" w:footer="720" w:gutter="0"/>
          <w:cols w:space="720" w:equalWidth="0">
            <w:col w:w="9654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25A68" w:rsidRPr="00C12470" w:rsidRDefault="00525A68" w:rsidP="00525A68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12470">
        <w:rPr>
          <w:lang w:val="ru-RU"/>
        </w:rPr>
        <w:lastRenderedPageBreak/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8" w:right="650" w:bottom="338" w:left="1560" w:header="720" w:footer="720" w:gutter="0"/>
          <w:cols w:space="720" w:equalWidth="0">
            <w:col w:w="9690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эмоционально-образное содержание музыкального высказывания;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8" w:right="720" w:bottom="428" w:left="1701" w:header="720" w:footer="720" w:gutter="0"/>
          <w:cols w:space="720" w:equalWidth="0">
            <w:col w:w="9479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25A68" w:rsidRPr="00C12470" w:rsidRDefault="00525A68" w:rsidP="00525A68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525A68" w:rsidRPr="00C12470" w:rsidRDefault="00525A68" w:rsidP="00525A68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525A68" w:rsidRPr="00C12470" w:rsidRDefault="00525A68" w:rsidP="00525A68">
      <w:pPr>
        <w:autoSpaceDE w:val="0"/>
        <w:autoSpaceDN w:val="0"/>
        <w:spacing w:before="70" w:after="0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25A68" w:rsidRPr="00C12470" w:rsidRDefault="00525A68" w:rsidP="00525A6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25A68" w:rsidRPr="00C12470" w:rsidRDefault="00525A68" w:rsidP="00525A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525A68" w:rsidRPr="00C12470" w:rsidRDefault="00525A68" w:rsidP="00525A68">
      <w:pPr>
        <w:autoSpaceDE w:val="0"/>
        <w:autoSpaceDN w:val="0"/>
        <w:spacing w:before="190" w:after="0" w:line="230" w:lineRule="auto"/>
        <w:ind w:left="180"/>
        <w:rPr>
          <w:lang w:val="ru-RU"/>
        </w:rPr>
        <w:sectPr w:rsidR="00525A68" w:rsidRPr="00C12470" w:rsidSect="00525A68">
          <w:pgSz w:w="11900" w:h="16840"/>
          <w:pgMar w:top="298" w:right="674" w:bottom="332" w:left="1418" w:header="720" w:footer="720" w:gutter="0"/>
          <w:cols w:space="720" w:equalWidth="0">
            <w:col w:w="9808" w:space="0"/>
          </w:cols>
          <w:docGrid w:linePitch="360"/>
        </w:sect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 интересом занимаются музыкой, любят петь, играть на доступных музыкальных инструментах,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умеют слушать серьёзную музыку, знают правила поведения в театре, концертном зале;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86" w:right="662" w:bottom="428" w:left="1560" w:header="720" w:footer="720" w:gutter="0"/>
          <w:cols w:space="720" w:equalWidth="0">
            <w:col w:w="9678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25A68" w:rsidRPr="00C12470" w:rsidRDefault="00525A68" w:rsidP="00525A6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525A68" w:rsidRPr="00C12470" w:rsidRDefault="00525A68" w:rsidP="00525A68">
      <w:pPr>
        <w:rPr>
          <w:lang w:val="ru-RU"/>
        </w:rPr>
        <w:sectPr w:rsidR="00525A68" w:rsidRPr="00C12470" w:rsidSect="00525A68">
          <w:pgSz w:w="11900" w:h="16840"/>
          <w:pgMar w:top="298" w:right="666" w:bottom="1440" w:left="1560" w:header="720" w:footer="720" w:gutter="0"/>
          <w:cols w:space="720" w:equalWidth="0">
            <w:col w:w="9674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64" w:line="220" w:lineRule="exact"/>
        <w:rPr>
          <w:lang w:val="ru-RU"/>
        </w:rPr>
      </w:pPr>
    </w:p>
    <w:p w:rsidR="00525A68" w:rsidRDefault="00525A68" w:rsidP="00525A6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525A68" w:rsidRPr="00C12470" w:rsidTr="00881CE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525A68" w:rsidRPr="00C12470" w:rsidTr="00881CEA">
        <w:trPr>
          <w:trHeight w:hRule="exact" w:val="1611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слушания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пения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497A42" w:rsidTr="00881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Музыка в жизни человека</w:t>
            </w:r>
          </w:p>
        </w:tc>
      </w:tr>
      <w:tr w:rsidR="00525A68" w:rsidRPr="00497A42" w:rsidTr="00881CEA">
        <w:trPr>
          <w:trHeight w:hRule="exact" w:val="29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«Картинки с выставки»;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Г. Гладкова, слова А. Кушнера.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«Песня 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картинах»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Соловьёвой, муз. Г. Струве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5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А.П. Бородин“Богатырская симфония”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«услышанных» пейзажей и/или абстрактная живопись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передача настроения цветом, точками, линиями.;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497A42" w:rsidTr="00881CEA">
        <w:trPr>
          <w:trHeight w:hRule="exact" w:val="4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«Три чуда» Н.А. Римского-Корсакова.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Соловьёвой, муз. Г. 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 Глинка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“Руслан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Людмила” ( марш Черномора, рондо Фарлафа)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12.09.2022 16.09.2022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музыки, посвящённой образам людей, сказочных персонажей. Подбор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эпитетов для описания настроения, характера музыки. Сопоставление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 с произведениями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изобразительного 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497A42" w:rsidTr="00881CEA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 Балет«Лебединое озеро»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(«Русский танец»), Опера«Евгений Онегин»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(«Полонез»)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Е. Крылатов“Качели”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19.09.2022 23.09.2022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Слушание, исполнение музыки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скерцозного характера. Разучивание, исполнение танцевальных движений.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497A42" w:rsidTr="00881CEA">
        <w:trPr>
          <w:trHeight w:hRule="exact" w:val="50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Главный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"Широка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страна моя родная" И.Дунаевский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"Песня о Родине" А.Александро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"Гимн России"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М.И.Глинка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"Патриотическая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песня"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"Ой, при лужку, при лужке"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26.09.2022 30.09.2022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Гимна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Российской Федерации. Знакомство с историей создания, правилами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 Музыкальная грамота</w:t>
            </w:r>
          </w:p>
        </w:tc>
      </w:tr>
      <w:tr w:rsidR="00525A68" w:rsidRPr="00497A42" w:rsidTr="00881CEA">
        <w:trPr>
          <w:trHeight w:hRule="exact" w:val="4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 П. Мусоргский. Сюита«Картинки с выставки» (в оркестровке М. Равеля); М. Глинка.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«Патриотическаяпесня»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гимн Российской Федерации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Сл. С.Михалкова Муз. А.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Александрова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Первый концерт для фортепиано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(1 часть), С. В. Рахманинов.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«Вокализ», Второй концерт для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(начало)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03.10.2022 07.10.2022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слух, прослеживание по нотной записи мелодических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рисунков с поступенным, плавным движением, скачками, остановками.;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525A68" w:rsidRPr="00C12470" w:rsidRDefault="00525A68" w:rsidP="00525A68">
      <w:pPr>
        <w:autoSpaceDE w:val="0"/>
        <w:autoSpaceDN w:val="0"/>
        <w:spacing w:after="0" w:line="14" w:lineRule="exact"/>
        <w:rPr>
          <w:lang w:val="ru-RU"/>
        </w:rPr>
      </w:pPr>
    </w:p>
    <w:p w:rsidR="00525A68" w:rsidRPr="00C12470" w:rsidRDefault="00525A68" w:rsidP="00525A68">
      <w:pPr>
        <w:rPr>
          <w:lang w:val="ru-RU"/>
        </w:rPr>
        <w:sectPr w:rsidR="00525A68" w:rsidRPr="00C12470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525A68" w:rsidRPr="00497A42" w:rsidTr="00881CEA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М.П.Мусоргский «Рассвет на Москве-реке»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«Савка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Гришка»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М.П. Мусоргский“Картинки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выставки” (Баба-Яга”, “Балет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невылупившихся птенцов”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Исполнение простейшего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сопровождения (бурдонный бас,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остинато) к знакомой мелодии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клавишных или духовых инструментах;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497A42" w:rsidTr="00881CEA">
        <w:trPr>
          <w:trHeight w:hRule="exact" w:val="3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Шопен. Вальс № 6 (ре бемоль мажор). Вальс № 7 (до диез минор). Вальс №10 (си минор).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Прокофьев“Любовь к трем апельсинам” (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17.10.2022 21.10.2022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строением куплетной формы. Составление наглядной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буквенной или графической схемы куплетной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</w:p>
        </w:tc>
      </w:tr>
      <w:tr w:rsidR="00525A68" w:rsidRPr="00497A42" w:rsidTr="00881CEA">
        <w:trPr>
          <w:trHeight w:hRule="exact" w:val="5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 № 1. Мазурка №47. Мазурка № 48. Полонез (ля мажор).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.А. Римский-Корсаков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“Шехеразада”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устойчивых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звуков. Игра «устой — неустой». Пение упражнений — гамм с названием нот, прослеживание по нотам. Освоение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понятия «тоника». Упражнение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допевание неполной музыкальной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фразы до тоники «Закончи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музыкальную фразу».;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Импровизация в заданной тональности;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Классическая музыка</w:t>
            </w:r>
          </w:p>
        </w:tc>
      </w:tr>
      <w:tr w:rsidR="00525A68" w:rsidRPr="00497A42" w:rsidTr="00881CEA">
        <w:trPr>
          <w:trHeight w:hRule="exact" w:val="34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Петр Чайковский, Николай Римский-Карсаков, Сергей Прокофьев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М.МатусовскогоМуз.В.Баснера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П.И. Чайковский“Щелкунчик”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(марш)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Сочинение ритмических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аккомпанементов (с помощью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звучащих жестов или ударных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шумовых инструментов) к пьесам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маршевого и танцевального характера;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497A42" w:rsidTr="00881CEA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4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Прокофьев «Детская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музыка»: «Марш», «Вальс».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Чайковский «Детский альбом»: «Марш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деревянных солдатиков»,«Вальс».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М.МатусовскогоМуз.В.Баснера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Д.Д. Шостакович Симфония № 7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“Ленинградская’ 1 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пианистов.;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Скрипка,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«Мелодия» П.И.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Чайковский;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«Гроза» из цикла «Времена года» А. Вивальди;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«Каприс № 24» Н.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Паганини.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 Муз. Ю. Чичкова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И.С. Бах Бурре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21.11.2022 25.11.2022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«Паспорт инструмента»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исследовательская работа,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инструмента, способов игры на нём;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Духовная музыка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525A68" w:rsidRPr="00B256AC" w:rsidTr="00881CEA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 «Борис Годунов» (Пролог.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Венчание на царство.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Великий колокольный звон; Сцена смерти царя Бориса.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Погребальныйзвон)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 Муз. Ю. Чичкова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песнопения о Сергии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Радонежском.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Утренняя молитва; П. Чайковский. «В церкви»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05.12.2022 16.12.2022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Двигательная импровизация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имитация движений звонаря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колокольне.;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Просмотр документального фильма о колоколах.;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славянские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песнопения. «Добрый тебе вечер», «Рождественское чудо»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 П. Синявского.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«Рождественскаяпесенка»;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Л.В. Бетховен Симфония № 5 2часть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19.12.2022 13.01.2023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произведениями светской музыки, в которых воплощены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молитвенные интонации, используется хоральный склад звучания.;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по мотивам прослушанных музыкальных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5. Музыкальная грамота</w:t>
            </w:r>
          </w:p>
        </w:tc>
      </w:tr>
      <w:tr w:rsidR="00525A68" w:rsidRPr="00B256AC" w:rsidTr="00881CEA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Ноктюрн фа минор. Этюд№ 12 (до минор). Полонез (ля мажор); Этюд № 12 (до минор)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А. Вивальди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“Времена года”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16.01.2023 20.01.2023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понятия «интервал». Анализ ступеневого состава мажорной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минорной гаммы (тон-полутон).;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 Народная музка России</w:t>
            </w:r>
          </w:p>
        </w:tc>
      </w:tr>
      <w:tr w:rsidR="00525A68" w:rsidRPr="00B256AC" w:rsidTr="00881CEA">
        <w:trPr>
          <w:trHeight w:hRule="exact" w:val="3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детский фольклорный ансамбль «Зоренька»,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Й. Гайдн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“Прощальная симфония”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4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Русские народные музыкальные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академический русский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народный хор имени М. Е.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Пятницкого. «Вдоль по улице широкой»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Э. Григ “Пер Гюнт”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исполнения и звучания русских народных инструментов.;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Классификация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группы духовых, ударных, струнных.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викторина на знание тембров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553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Народные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«Каравай», «Яблонька»,«Галка», «Заинька». Игры народного календаря: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святочные игры, колядки, весенние игры (виды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весенних хороводов –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«змейка», «улитка» и др.)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К. Дементиус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Польский танец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праздничными обычаями, обрядами, бытовавшими ранее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сегодня у различных народностей Российской Федерации.; Разучивание песен, реконструкция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фрагмента обряда, участие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коллективной традиционной игре2.;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525A68" w:rsidRPr="00C12470" w:rsidRDefault="00525A68" w:rsidP="00525A68">
      <w:pPr>
        <w:autoSpaceDE w:val="0"/>
        <w:autoSpaceDN w:val="0"/>
        <w:spacing w:after="0" w:line="14" w:lineRule="exact"/>
        <w:rPr>
          <w:lang w:val="ru-RU"/>
        </w:rPr>
      </w:pPr>
    </w:p>
    <w:p w:rsidR="00525A68" w:rsidRPr="00C12470" w:rsidRDefault="00525A68" w:rsidP="00525A68">
      <w:pPr>
        <w:rPr>
          <w:lang w:val="ru-RU"/>
        </w:rPr>
        <w:sectPr w:rsidR="00525A68" w:rsidRPr="00C1247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525A68" w:rsidRPr="00B256AC" w:rsidTr="00881CEA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плясовые наигрыши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«Камаринская», «Светит месяц»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А. Балакирев "Зеиграй, моя волынка"; Н. А.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–«Каравай»,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«Яблонька»,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«Галка», «Заинька».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Диалог с учителем о значении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фольклористики. Чтение учебных, популярных текстов о собирателях фольклора.;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7. Музыкальная грамота</w:t>
            </w:r>
          </w:p>
        </w:tc>
      </w:tr>
      <w:tr w:rsidR="00525A68" w:rsidRPr="00B256AC" w:rsidTr="00881CEA">
        <w:trPr>
          <w:trHeight w:hRule="exact" w:val="3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Э. Григ «В пещере горного короля»,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"Прощание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масленницей"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Н.Костарева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сказка в форме вариаций«Репка».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20.02.2023 24.02.2023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произведений, сочинённых в форме вариаций. Наблюдение за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развитием, изменением основной темы. Составление наглядной буквенной или графической схемы.;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Коллективная импровизация в форме вариаций;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B256AC" w:rsidTr="00881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8. Музыка театра и кино</w:t>
            </w:r>
          </w:p>
        </w:tc>
      </w:tr>
      <w:tr w:rsidR="00525A68" w:rsidRPr="00B256AC" w:rsidTr="00881CEA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пьесы из детских альбомов А. Т. Гречанинова, Г. В.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Свиридова, А. 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Хачатуряна, «Детской музыки»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Мамина улыбка слова и музыка: Женя Цыбров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Прокофьева, фортепианные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прелюдии Д. Д.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Видеопросмотр музыкальной сказки.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Обсуждение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передающих повороты сюжета, характеры героев.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Игра-викторина «Угадайпоголосу».; Творческий проект «Озвучиваем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мультфильм»;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3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Чайковский«Щелкунчик», К.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 «Чиполлино»; С.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Прокофьев. «Золушка»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переди"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Г.Гладкова,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В.Лугового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Л.К. Дакен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“Кукушка”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знаменитыми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музыкальными театрами. Просмотр фрагментов музыкальных спектаклей с комментариями учителя.;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Танцевальная импровизация под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музыку фрагмента балета.;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3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Прокофьев.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«Симфоническая сказка»,«Петя и волк»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переди"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Г.Гладкова,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В.Лугового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Куперен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“Маленькие ветряные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мельницы”,“Тростники”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13.03.2023 17.03.2023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героев, сцен из опер.; Просмотр фильма-оперы.;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Модуль 9. Классическая музыка</w:t>
            </w:r>
          </w:p>
        </w:tc>
      </w:tr>
      <w:tr w:rsidR="00525A68" w:rsidRPr="00B256AC" w:rsidTr="00881CEA">
        <w:trPr>
          <w:trHeight w:hRule="exact" w:val="3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Мендельсон. Увертюра "Сон в летнюю ночь"; Дж. Россини. Увертюра к опере "Вильгельм Телль"; Д.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 «Праздничнаяувертюра»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нету"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Ж.Б. Люлли Гавот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20.03.2023 31.03.2023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Рисование образов программной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525A68" w:rsidRPr="00C12470" w:rsidRDefault="00525A68" w:rsidP="00525A68">
      <w:pPr>
        <w:autoSpaceDE w:val="0"/>
        <w:autoSpaceDN w:val="0"/>
        <w:spacing w:after="0" w:line="14" w:lineRule="exact"/>
        <w:rPr>
          <w:lang w:val="ru-RU"/>
        </w:rPr>
      </w:pPr>
    </w:p>
    <w:p w:rsidR="00525A68" w:rsidRPr="00C12470" w:rsidRDefault="00525A68" w:rsidP="00525A68">
      <w:pPr>
        <w:rPr>
          <w:lang w:val="ru-RU"/>
        </w:rPr>
        <w:sectPr w:rsidR="00525A68" w:rsidRPr="00C12470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525A68" w:rsidRPr="00B256AC" w:rsidTr="00881CEA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 "Детский альбом"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нету"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 Марчелло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Концерт для гобоя с оркестром ре минор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03.04.2023 07.04.2023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составом симфонического оркестра, группами инструментов.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 симфонического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оркестра.;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симфонической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«Дирижирование» оркестром.;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10. Музыкальная грамота</w:t>
            </w:r>
          </w:p>
        </w:tc>
      </w:tr>
      <w:tr w:rsidR="00525A68" w:rsidRPr="00B256AC" w:rsidTr="00881CEA">
        <w:trPr>
          <w:trHeight w:hRule="exact" w:val="2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Н. А. Римский-Корсаков ("Море", отрывок из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вступления к опере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«Садко»);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"Три танкиста" Слова и музыка Б.Ласкина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В.А. Моцарт Соната№ 11 Ля мажор 1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10.04.2023 14.04.2023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элементами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языка, специальными терминами, их обозначением в нотной записи.;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Составление музыкального словаря;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4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Чайковский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(«Октябрь» («Осенняя песнь»), «Ноябрь» («На тройке»), «Декабрь» («У камелька»), «Июнь»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(«Баркарола») из цикла "Времена года")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"Три танкиста" Слова и музыка Б.Ласкина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Ж.Ф. Рамо “Призыв птиц”, “Тамбурин”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сказок о нотах и музыкальных ладах;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11.  Классическая музыка</w:t>
            </w:r>
          </w:p>
        </w:tc>
      </w:tr>
      <w:tr w:rsidR="00525A68" w:rsidRPr="00B256AC" w:rsidTr="00881CEA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Мендельсон. Увертюра "Сон в летнюю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ночь"; Дж. Россини.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М.Исаковский,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 к опере "Вильгельм Телль"; Д. Шостакович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«Праздничная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определение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основного характера,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Подборэпитетов, иллюстраций к музыке.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4A1C0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62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Марсельеза; Ф. Шуберт.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«Аве Мария»; Л. ван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Бетховен. «Лунная соната»,«КЭлизе»; К. Дебюсси.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«Лунный свет» (из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«Бергамасской сюиты»);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М.Исаковский,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Моцарт.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«Турецкое рондо», Симфония № 40,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Маленькая ночная серенада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01.05.2023 05.05.2023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4A1C0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525A68" w:rsidRPr="004A1C00" w:rsidRDefault="00525A68" w:rsidP="00525A68">
      <w:pPr>
        <w:autoSpaceDE w:val="0"/>
        <w:autoSpaceDN w:val="0"/>
        <w:spacing w:after="0" w:line="14" w:lineRule="exact"/>
        <w:rPr>
          <w:lang w:val="ru-RU"/>
        </w:rPr>
      </w:pPr>
    </w:p>
    <w:p w:rsidR="00525A68" w:rsidRPr="004A1C00" w:rsidRDefault="00525A68" w:rsidP="00525A68">
      <w:pPr>
        <w:rPr>
          <w:lang w:val="ru-RU"/>
        </w:rPr>
        <w:sectPr w:rsidR="00525A68" w:rsidRPr="004A1C00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5A68" w:rsidRPr="004A1C00" w:rsidRDefault="00525A68" w:rsidP="00525A6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525A68" w:rsidRPr="00B256AC" w:rsidTr="00881CEA">
        <w:trPr>
          <w:trHeight w:hRule="exact" w:val="6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Русские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С. Прокофьев.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Симфония № 1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«Классическая» ре мажор, соч. 25, Концерт № 2 для фортепиано, балет «Ромео и Джульетта» («Улица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просыпается», «Танец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рыцарей»)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Г.Горин,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 Сен-Санс“Карнавал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животных”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4A1C0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B256AC" w:rsidTr="00881CEA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Мастерство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Чайковский«Щелкунчик», К.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Хачатурян «Чиполлино»;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Г.Горин,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 Прокофьев.«Золушка»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15.05.2023 19.05.2023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исполнителей классической музыки.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1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Изучение программ, афиш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консерватории, филармонии.;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4A1C0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B256AC" w:rsidTr="00881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Модуль 12. Музыка в жизни человека</w:t>
            </w:r>
          </w:p>
        </w:tc>
      </w:tr>
      <w:tr w:rsidR="00525A68" w:rsidRPr="00B256AC" w:rsidTr="00881CEA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Искусство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В. Рахманинов. Соната для виолончели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фортепиано,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g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moll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op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Г.Горин,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Д. Тартини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“Дьявольские трели”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22.05.2023 26.05.2023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Слушание, исполнение музыкальных произведений, передающих образ непрерывного движения.;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4A1C0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25A68" w:rsidRPr="00C12470" w:rsidTr="00881CE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68" w:rsidRPr="00C12470" w:rsidTr="00881CEA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78" w:line="220" w:lineRule="exact"/>
      </w:pPr>
    </w:p>
    <w:p w:rsidR="00525A68" w:rsidRDefault="00525A68" w:rsidP="00525A6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25A68" w:rsidTr="00881CE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Default="00525A68" w:rsidP="00881C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Default="00525A68" w:rsidP="00881CE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Default="00525A68" w:rsidP="00881C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8" w:rsidRDefault="00525A68" w:rsidP="00881CEA"/>
        </w:tc>
      </w:tr>
      <w:tr w:rsidR="00525A68" w:rsidTr="00881CE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</w:tr>
      <w:tr w:rsidR="00525A68" w:rsidTr="00881CE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пейзажи.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«Картинки с выставки»; Музыка Г. Гладкова, слова А. Кушнера.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«Песня о картинах»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 живописныепортреты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(Д). Единство музыки и танца.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 Балет «Лебединое озеро» («Русский танец»), Опера«Евгений Онегин» («Полонез»)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(Ж). Главный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символ России.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гимн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 (слова С. В. Михалкова, музыка А. В.; М.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Глинка. «Патриотическая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песня»; Музыка Г. Струве, слова Н. Соловьёвой.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«МояРоссия»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(И). Мелодия. Творчество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российских композиторов-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мелодистов.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 П. Мусоргский. Сюита «Картинки с выставки» (в оркестровке М.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Равеля); М. Глинка.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«Патриотическая песня»; П. И. Чайковский. Первый концерт для фортепиано с оркестром (1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часть), С. В. Рахманинов.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(К, Л).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Элементымузыкальнойформы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(С). Тональность.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(Г, Е). Многообразие красок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 и скрипки.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Л. Бетховен, Соната №4; П. И. Чайковский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"Воспоминание о дорогом месте"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(А). Красота колокольного звона.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(А). Колокольность в музыке русских композиторов.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«Борис Годунов» (Пролог.</w:t>
            </w:r>
          </w:p>
          <w:p w:rsidR="00525A68" w:rsidRDefault="00525A68" w:rsidP="00881CEA">
            <w:pPr>
              <w:autoSpaceDE w:val="0"/>
              <w:autoSpaceDN w:val="0"/>
              <w:spacing w:before="70" w:after="0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Венчание на царство. Великий колокольный звон; Сцена смерти царя Бориса.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Погребальный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звон)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Образы духовной музыки.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Утренняямолитва; П. Чайковский. «В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(Б). Рождественские песнопения и колядки.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Слова и музыка П. Синявского.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«Рождественская песенка»;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славянские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песнопения. «Добрый тебе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вечер», «Рождественское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Понятие музыкального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интервала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Мажорное и минорное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звучание.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Шопен. Вальс № 6 (ре бемоль мажор). Вальс № 7 (до диез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минор). Вальс № 10 (си минор).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1. Мазурка № 47.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48. Полонез (ля мажор). Ноктюрн фа минор.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Этюд № 12 (до минор). Полонез (ля мажор); Этюд № 12 (до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(Т). Диссонанс и консонанс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83" w:lineRule="auto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детский фольклорный ансамбль «Зоренька»,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академический русский народный хор имени М. Е. Пятницкого.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«Вдольпоулицеширокой»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(В). Мотив, напев,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наигрыш.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плясовые наигрыши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«Камаринская», «Светит месяц»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(Е). Народная песня: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песня-игра, песня-диалог, песня-хоровод.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игры с музыкальным сопровождением – «Каравай»,«Яблонька», «Галка», «Заинька».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народного календаря: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святочные игры, колядки,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игры (виды весенних хороводов – «змейка», «улитка»и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(И). Народные мелодии в обработке композиторов.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М. А. Балакирев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"Зеиграй, моя волынка"; Н. А.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(Х). Знакомство с вариациями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кино»(А). Музыкальные темы 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действующие лица в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спектакле.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пьесы из детских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альбомов А. Т. Гречанинова, Г. В. Свиридова, А. И. Хачатуряна,«Детской музыки» С.С.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Прокофьева, фортепианные прелюдии Д. Д. Шостаковича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кино»(Б). Балет в музыкальном театре. Музыкальные произведения по выбору: П. И. Чайковский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«Щелкунчик», К. Хачатурян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«Чиполлино»; С. Прокофьев.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«Золушка»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кино»(Г). Симфонический оркестр в музыкальном театре. Тембры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инструментов.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С. Прокофьев.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«Симфоническая сказка», «Петя и волк»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музыка»(И). Роль и значение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программной музыки.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Ф. Мендельсон.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Увертюра "Сон в летнюю ночь"; Дж. Россини. Увертюра к опере "Вильгельм Телль"; Д.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Шостакович «Праздничнаяувертюра»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музыка»(И). Образы программной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 Чайковский "Детский альбом"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музыка»(К). Состав симфонического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(Ж). Знакомство с элементами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(М). Мелодия и лад.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выбору:Н. А. Римский-Корсаков ("Море", отрывок из вступления к опере «Садко»); П. И.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 («Октябрь»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(«Осенняя песнь»), «Ноябрь»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(«На тройке»), «Декабрь» («У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камелька»), «Июнь»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(«Баркарола») из цикла "Времена года")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(М). Европейские композиторы-классики.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Марсельеза; Ф. Шуберт. «Аве Мария»; Л. ван Бетховен.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«Лунная соната», «К Элизе»; К.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Дебюсси. «Лунный свет» (из«Бергамасской сюиты»); А.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Моцарт. «Турецкое рондо», Симфония № 40, Маленькая ночная серенада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Музыкальный мир С. С.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Прокофьева.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С. С.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Прокофьев. Симфония № 1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«Классическая» ре мажор, соч. 25, Концерт № 2 для фортепиано, балет «Ромео и Джульетта»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(«Улица просыпается», «Танец рыцарей»)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525A68" w:rsidTr="00881CE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«Певцы родной природы». Музыкальные произведения по выбору: Н. А. Римский-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Корсаков. “Океан-море синее”(из оперы «Садко»); П. И.</w:t>
            </w:r>
          </w:p>
          <w:p w:rsidR="00525A68" w:rsidRDefault="00525A68" w:rsidP="00881CEA">
            <w:pPr>
              <w:autoSpaceDE w:val="0"/>
              <w:autoSpaceDN w:val="0"/>
              <w:spacing w:before="70" w:after="0" w:line="271" w:lineRule="auto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«Песнь жаворонка»(из цикла «Времена года»); Й. Гайдн.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Симфония № 103 (финал)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(Н). 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(Н). Интерпретации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классических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(З). Музыкальные образы в разных жанрах.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И. Бах. Маленькая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прелюдия для органа соль минор (обр. для ф-но Д.Б.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Кабалевского). Итальянский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концерт. Прелюдия № 8 ми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 («12 маленьких прелюдий для начинающих»); С. В.</w:t>
            </w:r>
          </w:p>
          <w:p w:rsidR="00525A68" w:rsidRPr="00C12470" w:rsidRDefault="00525A68" w:rsidP="00881CE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Рахманинов. Соната для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виолончели и фортепиано,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moll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op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25A68" w:rsidTr="00881CEA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Pr="00C12470" w:rsidRDefault="00525A68" w:rsidP="00881C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5A68" w:rsidRDefault="00525A68" w:rsidP="00881CEA"/>
        </w:tc>
      </w:tr>
    </w:tbl>
    <w:p w:rsidR="00525A68" w:rsidRDefault="00525A68" w:rsidP="00525A68">
      <w:pPr>
        <w:autoSpaceDE w:val="0"/>
        <w:autoSpaceDN w:val="0"/>
        <w:spacing w:after="0" w:line="14" w:lineRule="exact"/>
      </w:pPr>
    </w:p>
    <w:p w:rsidR="00525A68" w:rsidRDefault="00525A68" w:rsidP="00525A68">
      <w:pPr>
        <w:sectPr w:rsidR="00525A6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Default="00525A68" w:rsidP="00525A68">
      <w:pPr>
        <w:autoSpaceDE w:val="0"/>
        <w:autoSpaceDN w:val="0"/>
        <w:spacing w:after="78" w:line="220" w:lineRule="exact"/>
      </w:pPr>
    </w:p>
    <w:p w:rsidR="00525A68" w:rsidRDefault="00525A68" w:rsidP="00525A6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25A68" w:rsidRDefault="00525A68" w:rsidP="00525A6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25A68" w:rsidRPr="00C12470" w:rsidRDefault="00525A68" w:rsidP="00525A6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Музыка, 2 класс /Критская Е.Д., Сергеева Г.П., Шмагина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C12470">
        <w:rPr>
          <w:lang w:val="ru-RU"/>
        </w:rPr>
        <w:br/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25A68" w:rsidRPr="00C12470" w:rsidRDefault="00525A68" w:rsidP="00525A68">
      <w:pPr>
        <w:autoSpaceDE w:val="0"/>
        <w:autoSpaceDN w:val="0"/>
        <w:spacing w:before="166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1. Программа начального общего образования по музыке.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:rsidR="00525A68" w:rsidRPr="00C12470" w:rsidRDefault="00525A68" w:rsidP="00525A68">
      <w:pPr>
        <w:autoSpaceDE w:val="0"/>
        <w:autoSpaceDN w:val="0"/>
        <w:spacing w:before="72" w:after="0" w:line="262" w:lineRule="auto"/>
        <w:ind w:right="302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:rsidR="00525A68" w:rsidRPr="00C12470" w:rsidRDefault="00525A68" w:rsidP="00525A68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25A68" w:rsidRPr="00C12470" w:rsidRDefault="00525A68" w:rsidP="00525A68">
      <w:pPr>
        <w:autoSpaceDE w:val="0"/>
        <w:autoSpaceDN w:val="0"/>
        <w:spacing w:before="166" w:after="0"/>
        <w:ind w:right="432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hyperlink r:id="rId68" w:history="1">
        <w:r w:rsidRPr="0088335A">
          <w:rPr>
            <w:rStyle w:val="aff8"/>
            <w:rFonts w:ascii="Times New Roman" w:eastAsia="Times New Roman" w:hAnsi="Times New Roman"/>
            <w:sz w:val="24"/>
          </w:rPr>
          <w:t>https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resh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hyperlink r:id="rId69" w:history="1">
        <w:r w:rsidRPr="0088335A">
          <w:rPr>
            <w:rStyle w:val="aff8"/>
            <w:rFonts w:ascii="Times New Roman" w:eastAsia="Times New Roman" w:hAnsi="Times New Roman"/>
            <w:sz w:val="24"/>
          </w:rPr>
          <w:t>https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infourok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hyperlink r:id="rId70" w:history="1">
        <w:r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cross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catalog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rubr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544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3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7-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1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4-5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76-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453-552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31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d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9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164</w:t>
        </w:r>
      </w:hyperlink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Российский общеобразовательный портал - </w:t>
      </w:r>
      <w:hyperlink r:id="rId71" w:history="1">
        <w:r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music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hyperlink r:id="rId72" w:history="1">
        <w:r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viki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rdf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525A68" w:rsidRPr="00C12470" w:rsidRDefault="00525A68" w:rsidP="00525A68">
      <w:pPr>
        <w:rPr>
          <w:lang w:val="ru-RU"/>
        </w:rPr>
        <w:sectPr w:rsidR="00525A68" w:rsidRPr="00C12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5A68" w:rsidRPr="00C12470" w:rsidRDefault="00525A68" w:rsidP="00525A68">
      <w:pPr>
        <w:autoSpaceDE w:val="0"/>
        <w:autoSpaceDN w:val="0"/>
        <w:spacing w:after="78" w:line="220" w:lineRule="exact"/>
        <w:rPr>
          <w:lang w:val="ru-RU"/>
        </w:rPr>
      </w:pPr>
    </w:p>
    <w:p w:rsidR="00525A68" w:rsidRPr="00C12470" w:rsidRDefault="00525A68" w:rsidP="00525A68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25A68" w:rsidRPr="00C12470" w:rsidRDefault="00525A68" w:rsidP="00525A68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инструментах.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</w:t>
      </w:r>
    </w:p>
    <w:p w:rsidR="00525A68" w:rsidRPr="00C12470" w:rsidRDefault="00525A68" w:rsidP="00525A6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525A68" w:rsidRPr="00C12470" w:rsidRDefault="00525A68" w:rsidP="00525A68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:rsidR="001B6F88" w:rsidRPr="00525A68" w:rsidRDefault="001B6F88">
      <w:pPr>
        <w:rPr>
          <w:lang w:val="ru-RU"/>
        </w:rPr>
      </w:pPr>
    </w:p>
    <w:sectPr w:rsidR="001B6F88" w:rsidRPr="0052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0B"/>
    <w:rsid w:val="001B6F88"/>
    <w:rsid w:val="00497A42"/>
    <w:rsid w:val="00525A68"/>
    <w:rsid w:val="007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A68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25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2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25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5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5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5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5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5A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5A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2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2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25A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25A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25A6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25A6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25A6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25A6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25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2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25A68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2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25A68"/>
    <w:rPr>
      <w:rFonts w:eastAsiaTheme="minorEastAsia"/>
      <w:lang w:val="en-US"/>
    </w:rPr>
  </w:style>
  <w:style w:type="paragraph" w:styleId="a9">
    <w:name w:val="No Spacing"/>
    <w:uiPriority w:val="1"/>
    <w:qFormat/>
    <w:rsid w:val="00525A68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525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25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525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525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525A68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525A68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525A6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25A6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25A6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25A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25A68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525A68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25A68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25A6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25A6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25A6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25A68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25A68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25A68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25A68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525A68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25A68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25A68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525A6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525A6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25A68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25A68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525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525A68"/>
    <w:rPr>
      <w:b/>
      <w:bCs/>
    </w:rPr>
  </w:style>
  <w:style w:type="character" w:styleId="af7">
    <w:name w:val="Emphasis"/>
    <w:basedOn w:val="a2"/>
    <w:uiPriority w:val="20"/>
    <w:qFormat/>
    <w:rsid w:val="00525A68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525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525A68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525A68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525A68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525A68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525A6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525A68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525A68"/>
    <w:pPr>
      <w:outlineLvl w:val="9"/>
    </w:pPr>
  </w:style>
  <w:style w:type="table" w:styleId="aff0">
    <w:name w:val="Table Grid"/>
    <w:basedOn w:val="a3"/>
    <w:uiPriority w:val="59"/>
    <w:rsid w:val="00525A6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525A68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25A68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25A68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25A68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25A68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25A68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25A68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25A68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5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25A6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A68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25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2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25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5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5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5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5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5A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5A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2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2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25A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25A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25A6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25A6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25A6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25A6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25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2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25A68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2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25A68"/>
    <w:rPr>
      <w:rFonts w:eastAsiaTheme="minorEastAsia"/>
      <w:lang w:val="en-US"/>
    </w:rPr>
  </w:style>
  <w:style w:type="paragraph" w:styleId="a9">
    <w:name w:val="No Spacing"/>
    <w:uiPriority w:val="1"/>
    <w:qFormat/>
    <w:rsid w:val="00525A68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525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25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525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525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525A68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525A68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525A6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25A6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25A6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25A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25A68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525A68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25A68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25A6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25A6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25A6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25A68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25A68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25A68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25A68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525A68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25A68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25A68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525A6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525A6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25A68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25A68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525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525A68"/>
    <w:rPr>
      <w:b/>
      <w:bCs/>
    </w:rPr>
  </w:style>
  <w:style w:type="character" w:styleId="af7">
    <w:name w:val="Emphasis"/>
    <w:basedOn w:val="a2"/>
    <w:uiPriority w:val="20"/>
    <w:qFormat/>
    <w:rsid w:val="00525A68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525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525A68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525A68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525A68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525A68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525A6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525A68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525A68"/>
    <w:pPr>
      <w:outlineLvl w:val="9"/>
    </w:pPr>
  </w:style>
  <w:style w:type="table" w:styleId="aff0">
    <w:name w:val="Table Grid"/>
    <w:basedOn w:val="a3"/>
    <w:uiPriority w:val="59"/>
    <w:rsid w:val="00525A6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525A68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25A68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25A68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25A68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25A68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25A68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25A68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2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25A6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25A6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25A6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25A68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5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25A6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infourok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://collection.cross-edu.ru/catalog/rubr/f544b3b7-f1f4-5b76-f453-552f31d9b1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8008</Words>
  <Characters>45648</Characters>
  <Application>Microsoft Office Word</Application>
  <DocSecurity>0</DocSecurity>
  <Lines>380</Lines>
  <Paragraphs>107</Paragraphs>
  <ScaleCrop>false</ScaleCrop>
  <Company/>
  <LinksUpToDate>false</LinksUpToDate>
  <CharactersWithSpaces>53549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2022-11-02T15:54:00Z</dcterms:created>
  <dcterms:modified xsi:type="dcterms:W3CDTF">2022-11-08T13:43:00Z</dcterms:modified>
</cp:coreProperties>
</file>