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42614" w:rsidRPr="006B614F" w:rsidRDefault="00342614" w:rsidP="00342614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42614" w:rsidRPr="006B614F" w:rsidRDefault="00342614" w:rsidP="00342614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42614" w:rsidRPr="006B614F" w:rsidRDefault="00342614" w:rsidP="0034261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42614" w:rsidRPr="006B614F" w:rsidRDefault="00342614" w:rsidP="0034261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42614" w:rsidRPr="006B614F" w:rsidRDefault="00342614" w:rsidP="00342614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342614" w:rsidRPr="006B614F" w:rsidRDefault="00342614" w:rsidP="00342614">
      <w:pPr>
        <w:rPr>
          <w:lang w:val="ru-RU"/>
        </w:rPr>
        <w:sectPr w:rsidR="00342614" w:rsidRPr="006B614F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66" w:line="220" w:lineRule="exact"/>
        <w:rPr>
          <w:lang w:val="ru-RU"/>
        </w:rPr>
      </w:pPr>
    </w:p>
    <w:p w:rsidR="00342614" w:rsidRPr="006B614F" w:rsidRDefault="00342614" w:rsidP="00342614">
      <w:pPr>
        <w:autoSpaceDE w:val="0"/>
        <w:autoSpaceDN w:val="0"/>
        <w:spacing w:after="0"/>
        <w:ind w:right="432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342614" w:rsidRPr="006B614F" w:rsidRDefault="00342614" w:rsidP="0034261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342614" w:rsidRPr="006B614F" w:rsidRDefault="00342614" w:rsidP="00342614">
      <w:pPr>
        <w:autoSpaceDE w:val="0"/>
        <w:autoSpaceDN w:val="0"/>
        <w:spacing w:before="19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отводится 1 час в неделю, всего 34 часа.</w:t>
      </w:r>
    </w:p>
    <w:p w:rsidR="00342614" w:rsidRPr="006B614F" w:rsidRDefault="00342614" w:rsidP="00342614">
      <w:pPr>
        <w:autoSpaceDE w:val="0"/>
        <w:autoSpaceDN w:val="0"/>
        <w:spacing w:after="78" w:line="220" w:lineRule="exact"/>
        <w:rPr>
          <w:lang w:val="ru-RU"/>
        </w:rPr>
      </w:pP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346" w:after="0" w:line="271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342614" w:rsidRPr="006B614F" w:rsidRDefault="00342614" w:rsidP="00342614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:rsidR="00342614" w:rsidRPr="006B614F" w:rsidRDefault="00342614" w:rsidP="00342614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изпластилины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игрушка, дымковский петух,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каргопольский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Полкан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lastRenderedPageBreak/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342614" w:rsidRPr="006B614F" w:rsidRDefault="00342614" w:rsidP="00342614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филимоновские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дымковские,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каргопольские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игрового сказочного города из бумаги (на основе сворачивания геометрических тел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342614" w:rsidRPr="006B614F" w:rsidRDefault="00342614" w:rsidP="00342614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в скульптуре (произведения В. В.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). Наблюдение животных с точки зрения их пропорций, характера движения, пластики.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lastRenderedPageBreak/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42614" w:rsidRPr="006B614F" w:rsidRDefault="00342614" w:rsidP="00342614">
      <w:pPr>
        <w:autoSpaceDE w:val="0"/>
        <w:autoSpaceDN w:val="0"/>
        <w:spacing w:after="78" w:line="220" w:lineRule="exact"/>
        <w:rPr>
          <w:lang w:val="ru-RU"/>
        </w:rPr>
      </w:pP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42614" w:rsidRPr="006B614F" w:rsidRDefault="00342614" w:rsidP="00342614">
      <w:pPr>
        <w:autoSpaceDE w:val="0"/>
        <w:autoSpaceDN w:val="0"/>
        <w:spacing w:before="346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42614" w:rsidRPr="006B614F" w:rsidRDefault="00342614" w:rsidP="00342614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42614" w:rsidRPr="006B614F" w:rsidRDefault="00342614" w:rsidP="00342614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42614" w:rsidRPr="006B614F" w:rsidRDefault="00342614" w:rsidP="0034261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42614" w:rsidRPr="006B614F" w:rsidRDefault="00342614" w:rsidP="00342614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42614" w:rsidRPr="006B614F" w:rsidRDefault="00342614" w:rsidP="0034261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42614" w:rsidRPr="006B614F" w:rsidRDefault="00342614" w:rsidP="00342614">
      <w:pPr>
        <w:autoSpaceDE w:val="0"/>
        <w:autoSpaceDN w:val="0"/>
        <w:spacing w:before="70" w:after="0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Экологическое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342614" w:rsidRPr="006B614F" w:rsidRDefault="00342614" w:rsidP="00342614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42614" w:rsidRPr="006B614F" w:rsidRDefault="00342614" w:rsidP="00342614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6B614F">
        <w:rPr>
          <w:lang w:val="ru-RU"/>
        </w:rPr>
        <w:tab/>
      </w:r>
      <w:proofErr w:type="gramStart"/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342614" w:rsidRPr="006B614F" w:rsidRDefault="00342614" w:rsidP="00342614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6B614F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Работа с информацией: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B614F">
        <w:rPr>
          <w:lang w:val="ru-RU"/>
        </w:rPr>
        <w:tab/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B614F">
        <w:rPr>
          <w:lang w:val="ru-RU"/>
        </w:rPr>
        <w:tab/>
      </w:r>
      <w:proofErr w:type="gramStart"/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6B614F">
        <w:rPr>
          <w:lang w:val="ru-RU"/>
        </w:rPr>
        <w:tab/>
      </w:r>
      <w:proofErr w:type="gramStart"/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342614" w:rsidRPr="006B614F" w:rsidRDefault="00342614" w:rsidP="00342614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42614" w:rsidRPr="006B614F" w:rsidRDefault="00342614" w:rsidP="00342614">
      <w:pPr>
        <w:autoSpaceDE w:val="0"/>
        <w:autoSpaceDN w:val="0"/>
        <w:spacing w:before="166" w:after="0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42614" w:rsidRPr="006B614F" w:rsidRDefault="00342614" w:rsidP="00342614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</w:t>
      </w:r>
    </w:p>
    <w:p w:rsidR="00342614" w:rsidRPr="006B614F" w:rsidRDefault="00342614" w:rsidP="00342614">
      <w:pPr>
        <w:rPr>
          <w:lang w:val="ru-RU"/>
        </w:rPr>
        <w:sectPr w:rsidR="00342614" w:rsidRPr="006B614F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66" w:line="220" w:lineRule="exact"/>
        <w:rPr>
          <w:lang w:val="ru-RU"/>
        </w:rPr>
      </w:pP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выразительные свойства твёрдых, сухих, мягких и жидких графических материалов.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2" w:after="0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белой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 чёрной (для изменения их тона).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эмоциональную выразительность цвета: цвет звонкий и яркий, радостный; цвет мягкий,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«глухой» и мрачный и др.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дымковская игрушки или с учётом местных промыслов). </w:t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42614" w:rsidRPr="006B614F" w:rsidRDefault="00342614" w:rsidP="00342614">
      <w:pPr>
        <w:rPr>
          <w:lang w:val="ru-RU"/>
        </w:rPr>
        <w:sectPr w:rsidR="00342614" w:rsidRPr="006B614F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78" w:line="220" w:lineRule="exact"/>
        <w:rPr>
          <w:lang w:val="ru-RU"/>
        </w:rPr>
      </w:pPr>
    </w:p>
    <w:p w:rsidR="00342614" w:rsidRPr="006B614F" w:rsidRDefault="00342614" w:rsidP="00342614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42614" w:rsidRPr="006B614F" w:rsidRDefault="00342614" w:rsidP="0034261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42614" w:rsidRPr="006B614F" w:rsidRDefault="00342614" w:rsidP="0034261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B614F">
        <w:rPr>
          <w:lang w:val="ru-RU"/>
        </w:rPr>
        <w:br/>
      </w: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42614" w:rsidRPr="006B614F" w:rsidRDefault="00342614" w:rsidP="00342614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342614" w:rsidRPr="006B614F" w:rsidRDefault="00342614" w:rsidP="0034261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других по выбору учителя).</w:t>
      </w:r>
    </w:p>
    <w:p w:rsidR="00342614" w:rsidRPr="006B614F" w:rsidRDefault="00342614" w:rsidP="00342614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proofErr w:type="gramStart"/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</w:t>
      </w:r>
      <w:proofErr w:type="gramEnd"/>
    </w:p>
    <w:p w:rsidR="00342614" w:rsidRPr="006B614F" w:rsidRDefault="00342614" w:rsidP="00342614">
      <w:pPr>
        <w:rPr>
          <w:lang w:val="ru-RU"/>
        </w:rPr>
        <w:sectPr w:rsidR="00342614" w:rsidRPr="006B614F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66" w:line="220" w:lineRule="exact"/>
        <w:rPr>
          <w:lang w:val="ru-RU"/>
        </w:rPr>
      </w:pP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другом графическом </w:t>
      </w:r>
      <w:proofErr w:type="gram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редакторе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:rsidR="00342614" w:rsidRPr="006B614F" w:rsidRDefault="00342614" w:rsidP="0034261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342614" w:rsidRPr="006B614F" w:rsidRDefault="00342614" w:rsidP="0034261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614F">
        <w:rPr>
          <w:lang w:val="ru-RU"/>
        </w:rPr>
        <w:tab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342614" w:rsidRPr="006B614F" w:rsidRDefault="00342614" w:rsidP="003426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:rsidR="00342614" w:rsidRPr="006B614F" w:rsidRDefault="00342614" w:rsidP="00342614">
      <w:pPr>
        <w:rPr>
          <w:lang w:val="ru-RU"/>
        </w:rPr>
        <w:sectPr w:rsidR="00342614" w:rsidRPr="006B614F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64" w:line="220" w:lineRule="exact"/>
        <w:rPr>
          <w:lang w:val="ru-RU"/>
        </w:rPr>
      </w:pPr>
    </w:p>
    <w:p w:rsidR="00342614" w:rsidRDefault="00342614" w:rsidP="0034261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342614" w:rsidRPr="006B614F" w:rsidTr="003B16A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342614" w:rsidRPr="006B614F" w:rsidTr="003B16A1">
        <w:trPr>
          <w:trHeight w:hRule="exact" w:val="1611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</w:p>
        </w:tc>
      </w:tr>
      <w:tr w:rsidR="00342614" w:rsidRPr="0005438B" w:rsidTr="003B16A1">
        <w:trPr>
          <w:trHeight w:hRule="exact" w:val="16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навыков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линейного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рисунка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01.09.2022 08.09.2022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Учиться понимать свойства линейного ритма и ритмическую организацию изображения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proofErr w:type="spellEnd"/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proofErr w:type="spellEnd"/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proofErr w:type="spellEnd"/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2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09.09.2022 15.09.2022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работы графическими материалами и навыки линейного рисунка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работы и учиться понимать особенности художественных материалов — пастели и мелков.;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Ритм пятен: знакомство с основами композиции.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16.09.2022 22.09.2022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Исследовать (в игровой форме) изменение содержания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изображения в зависимости от изменения расположения пятен на плоскости листа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Выразительные свойства пропорций. Рисунки различных птиц.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23.09.2022 26.09.2022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навык внимательного разглядывания объекта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с натуры простого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27.09.2022 29.09.2022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последовательность этапов ведения рисунка с натуры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2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натурного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30.09.2022 06.10.2022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последовательность этапов ведения рисунка с натуры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Приобретать и тренировать навык штриховки.;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07.10.2022 13.10.2022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работы графическими материалами и навыки линейного рисунка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6B614F" w:rsidTr="003B16A1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Живопись</w:t>
            </w:r>
            <w:proofErr w:type="spellEnd"/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342614" w:rsidRPr="0005438B" w:rsidTr="003B16A1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14.10.2022 20.10.2022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навыки работы с цветом, смешение красок и их наложения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Узнавать названия основных и составных цветов.;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21.10.2022 24.10.2022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особенности и выразительные возможности работы кроющей краской «гуашь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25.10.2022 27.10.2022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Приобретать опыт работы акварелью и понимать особенности работы прозрачной краской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Акварель и её свойства. Акварельные кисти.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Приёмы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акварелью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28.10.2022 03.11.2022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Приобретать опыт работы акварелью и понимать особенности работы прозрачной краской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04.11.2022 07.11.2022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Узнавать и различать 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тёплый</w:t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холодный цвета.; Узнавать о делении цвета на тёплый и холодный.;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08.11.2022 10.11.2022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смешение цветных красок с 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белой</w:t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с чёрной для изменения их тона.;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разбеление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11.11.2022 17.11.2022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смешение цветных красок с белой и с чёрной для изменения их тона.;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Цвет открытый — звонкий и цвет приглушённый — тихий.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Эмоциональная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выразительность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цвета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18.11.2022 24.11.2022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эмоциональное звучание цвета: цвет звонкий, яркий, глухой.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Приобретать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навыки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цветом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Изображение природы (моря) в разных контрастных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25.11.2022 28.11.2022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342614" w:rsidRPr="006B614F" w:rsidRDefault="00342614" w:rsidP="00342614">
      <w:pPr>
        <w:autoSpaceDE w:val="0"/>
        <w:autoSpaceDN w:val="0"/>
        <w:spacing w:after="0" w:line="14" w:lineRule="exact"/>
        <w:rPr>
          <w:lang w:val="ru-RU"/>
        </w:rPr>
      </w:pPr>
    </w:p>
    <w:p w:rsidR="00342614" w:rsidRPr="006B614F" w:rsidRDefault="00342614" w:rsidP="00342614">
      <w:pPr>
        <w:rPr>
          <w:lang w:val="ru-RU"/>
        </w:rPr>
        <w:sectPr w:rsidR="00342614" w:rsidRPr="006B614F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342614" w:rsidRPr="0005438B" w:rsidTr="003B16A1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29.11.2022 01.12.2022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Запоминать и узнавать известные картины художника И. К. Айвазовского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Изображение сказочного персонажа с ярко выраженным характером.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мужской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или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женский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02.12.2022 08.12.2022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6B614F" w:rsidTr="003B16A1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Скульптура</w:t>
            </w:r>
            <w:proofErr w:type="spellEnd"/>
          </w:p>
        </w:tc>
      </w:tr>
      <w:tr w:rsidR="00342614" w:rsidRPr="0005438B" w:rsidTr="003B16A1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художественного промысла: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дымковская,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09.12.2022 12.12.2022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13.12.2022 15.12.2022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Соблюдение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цельности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её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преобразование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добавление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детале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16.12.2022 22.12.2022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передачи движения и разного характера движений в лепке из пластилина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6B614F" w:rsidTr="003B16A1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Декоративно-прикладное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</w:p>
        </w:tc>
      </w:tr>
      <w:tr w:rsidR="00342614" w:rsidRPr="0005438B" w:rsidTr="003B16A1">
        <w:trPr>
          <w:trHeight w:hRule="exact" w:val="2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Наблюдение узоров в природе (на основе фотографий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23.12.2022 27.12.2022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Сравнивать, сопоставлять 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13.01.2023 19.01.2023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Выполнить эскиз геометрического орнамента кружева или вышивки на основе природных мотивов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20.01.2023 26.01.2023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Знакомиться и рассматривать традиционные народные украшения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342614" w:rsidRPr="006B614F" w:rsidRDefault="00342614" w:rsidP="00342614">
      <w:pPr>
        <w:autoSpaceDE w:val="0"/>
        <w:autoSpaceDN w:val="0"/>
        <w:spacing w:after="0" w:line="14" w:lineRule="exact"/>
        <w:rPr>
          <w:lang w:val="ru-RU"/>
        </w:rPr>
      </w:pPr>
    </w:p>
    <w:p w:rsidR="00342614" w:rsidRPr="006B614F" w:rsidRDefault="00342614" w:rsidP="00342614">
      <w:pPr>
        <w:rPr>
          <w:lang w:val="ru-RU"/>
        </w:rPr>
        <w:sectPr w:rsidR="00342614" w:rsidRPr="006B614F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342614" w:rsidRPr="0005438B" w:rsidTr="003B16A1">
        <w:trPr>
          <w:trHeight w:hRule="exact" w:val="3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филимоновский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олень, дымковский петух,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каргопольский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Полкан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(по выбору учителя с учётом местных промыслов).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27.01.2023 02.02.2023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2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Декор одежды человека. Разнообразие украшений.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Традиционные (исторические, народные) женские и мужские украшения.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03.02.2023 09.02.2023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Знакомиться и рассматривать традиционные народные украшения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10.02.2023 16.02.2023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Знакомиться и рассматривать традиционные народные украшения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6B614F" w:rsidTr="003B16A1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Архитектура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342614" w:rsidRPr="0005438B" w:rsidTr="003B16A1">
        <w:trPr>
          <w:trHeight w:hRule="exact"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2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 из бумаги. Приёмы работы с полосой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бумаги, разные варианты складывания, закручивания,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надрезания.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Макетирование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пространства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детской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площадки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17.02.2023 22.02.2023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создания объёмных предметов из бумаги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Осваивать приёмы объёмного декорирования предметов из бумаги.;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256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24.02.2023 02.03.2023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8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Макетировать из бумаги пространство сказочного игрушечного города или детскую площадку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3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Образ здания. Памятники отечественной и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03.03.2023 09.03.2023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Развивать эмоциональное восприятие архитектурных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построек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Рассуждать, объяснять связь образа здания с его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конструкцией и декором. Рассматривать, исследовать, характеризовать конструкцию архитектурных построек (по фотографиям в условиях урока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3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10.03.2023 16.03.2023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жилищ разных сказочных героев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иллюстрациях известных художников детской книги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6B614F" w:rsidTr="003B16A1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Восприятие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искусства</w:t>
            </w:r>
            <w:proofErr w:type="spellEnd"/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342614" w:rsidRPr="0005438B" w:rsidTr="003B16A1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17.03.2023 23.03.2023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Сопоставление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рукотворными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произведениями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31.03.2023 06.04.2023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8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Развивать потребность и осваивать умения вести эстетические наблюдения явлений природы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2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07.04.2023 13.04.2023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эстетического наблюдения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художественного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14.04.2023 17.04.2023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Анализировать структуру, цветовое состояние, ритмическую организацию наблюдаемого природного явления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18.04.2023 20.04.2023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Инфоурок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Произведения анималистического жанра в графике: В. В.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Е. И.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Чарушин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; в скульптуре: В. В.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21.04.2023 27.04.2023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восприятия, эстетического анализа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произведений отечественных художников-пейзажистов: И. И. Левитана, И. И. Шишкина, И. К. Айвазовского, А. И.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18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Куинджи, Н. П. Крымова (и других по выбору учителя); художников-анималистов: В. В.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Ватагина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Е. И.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Чарушина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; художников В. Ван Гога, К. Моне, А. Матисса (и других по выбору учителя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6B614F" w:rsidTr="003B16A1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7.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Азбука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цифровой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графики</w:t>
            </w:r>
            <w:proofErr w:type="spellEnd"/>
          </w:p>
        </w:tc>
      </w:tr>
      <w:tr w:rsidR="00342614" w:rsidRPr="0005438B" w:rsidTr="003B16A1">
        <w:trPr>
          <w:trHeight w:hRule="exact" w:val="18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Компьютерные средства изображения. Виды линий (в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28.04.2023 01.05.2023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(или в другом графическом редакторе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9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0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Компьютерные средства изображения. Работа с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геометрическими фигурами.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Трансформация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копирование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геометрических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фигур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программе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Paint.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04.05.2023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построения из них простых рисунков или орнаментов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1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2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342614" w:rsidRPr="006B614F" w:rsidRDefault="00342614" w:rsidP="00342614">
      <w:pPr>
        <w:autoSpaceDE w:val="0"/>
        <w:autoSpaceDN w:val="0"/>
        <w:spacing w:after="0" w:line="14" w:lineRule="exact"/>
        <w:rPr>
          <w:lang w:val="ru-RU"/>
        </w:rPr>
      </w:pPr>
    </w:p>
    <w:p w:rsidR="00342614" w:rsidRPr="006B614F" w:rsidRDefault="00342614" w:rsidP="00342614">
      <w:pPr>
        <w:rPr>
          <w:lang w:val="ru-RU"/>
        </w:rPr>
        <w:sectPr w:rsidR="00342614" w:rsidRPr="006B614F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342614" w:rsidRPr="0005438B" w:rsidTr="003B16A1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инструментов традиционного рисования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(карандаш, кисточка, ластик и др.)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05.05.2023 08.05.2023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в компьютерном редакторе (например,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 художественные инструменты и создавать простые рисунки или композиции (например, «Образ дерева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3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4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инструментов традиционного рисования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10.05.2023 11.05.2023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Создавать в программе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цветные рисунки с наглядным контрастом тёплых и холодных цветов (например, «Костёр в синей ночи» или «Перо жар-птицы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5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6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05438B" w:rsidTr="003B16A1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Художественная фотография. Расположение объекта в кадре.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Масштаб. Доминанта. Обсуждение в условиях урока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12.05.2023 19.05.2023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Осваивать композиционное построение кадра при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фотографировании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7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8" w:history="1"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066133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42614" w:rsidRPr="006B614F" w:rsidTr="003B16A1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14" w:rsidRPr="006B614F" w:rsidTr="003B16A1">
        <w:trPr>
          <w:trHeight w:hRule="exact" w:val="32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25.5</w:t>
            </w:r>
          </w:p>
        </w:tc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78" w:line="220" w:lineRule="exact"/>
      </w:pPr>
    </w:p>
    <w:p w:rsidR="00342614" w:rsidRDefault="00342614" w:rsidP="0034261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42614" w:rsidTr="003B16A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42614" w:rsidTr="003B16A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Default="00342614" w:rsidP="003B16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Default="00342614" w:rsidP="003B16A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Default="00342614" w:rsidP="003B16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14" w:rsidRDefault="00342614" w:rsidP="003B16A1"/>
        </w:tc>
      </w:tr>
      <w:tr w:rsidR="00342614" w:rsidTr="003B16A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Графика»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итм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линий. Выразительность линии. Художественные материалы для линейного рисунка и их свойства.</w:t>
            </w:r>
          </w:p>
          <w:p w:rsidR="00342614" w:rsidRDefault="00342614" w:rsidP="003B16A1">
            <w:pPr>
              <w:autoSpaceDE w:val="0"/>
              <w:autoSpaceDN w:val="0"/>
              <w:spacing w:before="72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Пастель и мелки — особенности и выразительные свойства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материалов,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Ритм пятен: знакомство с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основами композиции.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пятна на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 листа: сгущение, разброс, доминанта,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равновесие, спокойствие и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Пропорции — соотношение частей и целого. Развитие аналитических навыков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 пропорций.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пропорций. Рисунки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различных птиц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42614" w:rsidTr="003B16A1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предмета на листе бумаги. Определение формы предмета.</w:t>
            </w:r>
          </w:p>
          <w:p w:rsidR="00342614" w:rsidRDefault="00342614" w:rsidP="003B16A1">
            <w:pPr>
              <w:autoSpaceDE w:val="0"/>
              <w:autoSpaceDN w:val="0"/>
              <w:spacing w:before="70" w:after="0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частей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Светлые и тёмные части предмета, тень под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Штриховка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342614" w:rsidRDefault="00342614" w:rsidP="003B16A1">
            <w:pPr>
              <w:autoSpaceDE w:val="0"/>
              <w:autoSpaceDN w:val="0"/>
              <w:spacing w:before="70" w:after="0" w:line="278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внимательно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рассматривать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Рисунок животного с активным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выражением его характера.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рассматривание графики, произведений, созданных в анималистическом жанре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Цвета основные и составные.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смешивания красок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 гуашью.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Разный характер мазков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 кистью. Пастозное, плотное и прозрачное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нанесение краски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 и её свойства.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Акварельные кисти. Приёмы работы акварелью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тёплый и холодный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(цветовой контраст).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тёмный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светлый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42614" w:rsidTr="003B16A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разбеление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цвета. Эмоциональная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цветовых состояний и 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 открытый — звонкий и цвет приглушённый — тихий.</w:t>
            </w:r>
          </w:p>
          <w:p w:rsidR="00342614" w:rsidRDefault="00342614" w:rsidP="003B16A1">
            <w:pPr>
              <w:autoSpaceDE w:val="0"/>
              <w:autoSpaceDN w:val="0"/>
              <w:spacing w:before="72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природы (моря) в разных контрастных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состояниях погоды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цветовых состояниях (туман, нежное утро, гроза, буря, ветер; по выбору учителя).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художника-мариниста И. К.</w:t>
            </w:r>
          </w:p>
          <w:p w:rsidR="00342614" w:rsidRDefault="00342614" w:rsidP="003B16A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Айвазовского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сказочного персонажа с ярко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характером.</w:t>
            </w:r>
          </w:p>
          <w:p w:rsidR="00342614" w:rsidRDefault="00342614" w:rsidP="003B16A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88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— сказочного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животного по мотивам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выбранного народного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промысла: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филимоновская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дымковская,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(и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другие по выбору учителя с учётом местных промыслов).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соответствии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промысла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42614" w:rsidTr="003B16A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86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с передачей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характерной пластики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 (на основе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 в условиях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урока): снежинки, паутинки, роса на листьях и др.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орнаментами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декоративно-прикладного искусства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(кружево, вышивка,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ювелирные изделия и т. д.)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геометрического орнамента кружева или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Декоративные изображения животных в игрушках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промыслов: </w:t>
            </w:r>
            <w:r w:rsidRPr="006B614F">
              <w:rPr>
                <w:lang w:val="ru-RU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филимоновский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олень,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дымковский петух, </w:t>
            </w:r>
            <w:r w:rsidRPr="006B614F">
              <w:rPr>
                <w:lang w:val="ru-RU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каргопольский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Полкан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 выбору учителя с учётом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42614" w:rsidTr="003B16A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Поделки из подручных </w:t>
            </w:r>
            <w:proofErr w:type="spellStart"/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нехудоже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ственных</w:t>
            </w:r>
            <w:proofErr w:type="spellEnd"/>
            <w:proofErr w:type="gramEnd"/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Декор одежды человека.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украшений.</w:t>
            </w:r>
          </w:p>
          <w:p w:rsidR="00342614" w:rsidRDefault="00342614" w:rsidP="003B16A1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(исторические, народные) женские и мужские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бумаги.</w:t>
            </w:r>
          </w:p>
          <w:p w:rsidR="00342614" w:rsidRDefault="00342614" w:rsidP="003B16A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полосой бумаги, разные варианты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игрового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сказочного города из бумаги на основе сворачивания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 —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параллелепипедов разной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высоты, цилиндров с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прорезями и наклейками;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завивания,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скручивания и складывания полоски бумаги (например, гармошкой)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Образ здания. Памятники отечественной и </w:t>
            </w:r>
            <w:r w:rsidRPr="006B614F">
              <w:rPr>
                <w:lang w:val="ru-RU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ападноевропейской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 с ярко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 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42614" w:rsidTr="003B16A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дома для доброго и злого сказочных персонажей (иллюстрация сказки по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окружающей природы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красивых природных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деталей; анализ их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воздействия.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их с рукотворными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орнаментальных произведений декоративно-прикладного искусства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(кружево, шитьё, резьба по дереву, чеканка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активным выражением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цветового состояния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погоде. Произведения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пейзажистов И. И. Левитана, И. И. Шишкина, А. И.</w:t>
            </w:r>
          </w:p>
          <w:p w:rsidR="00342614" w:rsidRDefault="00342614" w:rsidP="003B16A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Куинджи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Н.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Крымова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42614" w:rsidTr="003B16A1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анималистического жанра в графике: В. В.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И.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в скульптуре: В. В.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Наблюдение за животными с точки зрения их пропорций, характера движений, пластики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Компьютерные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изображения. Виды 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редакторе). Компьютерные средства изображения.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геометрическими фигурами. Трансформация и копирование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Освоение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традиционного рисования (карандаш,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кисточка, ластик и др.)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сюжетов (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дерева»). 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 «Тёплые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холодные цвета»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/>
              <w:ind w:left="72" w:right="322"/>
              <w:jc w:val="both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 Художественная фотография. Расположение объекта в кадре. Масштаб.</w:t>
            </w:r>
          </w:p>
          <w:p w:rsidR="00342614" w:rsidRPr="006B614F" w:rsidRDefault="00342614" w:rsidP="003B16A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Доминанта. Обсуждение в условиях урока ученических фотографий,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42614" w:rsidTr="003B16A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Pr="006B614F" w:rsidRDefault="00342614" w:rsidP="003B16A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614" w:rsidRDefault="00342614" w:rsidP="003B16A1"/>
        </w:tc>
      </w:tr>
    </w:tbl>
    <w:p w:rsidR="00342614" w:rsidRDefault="00342614" w:rsidP="00342614">
      <w:pPr>
        <w:autoSpaceDE w:val="0"/>
        <w:autoSpaceDN w:val="0"/>
        <w:spacing w:after="0" w:line="14" w:lineRule="exact"/>
      </w:pPr>
    </w:p>
    <w:p w:rsidR="00342614" w:rsidRDefault="00342614" w:rsidP="00342614">
      <w:pPr>
        <w:sectPr w:rsidR="00342614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sectPr w:rsidR="00342614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Default="00342614" w:rsidP="00342614">
      <w:pPr>
        <w:autoSpaceDE w:val="0"/>
        <w:autoSpaceDN w:val="0"/>
        <w:spacing w:after="78" w:line="220" w:lineRule="exact"/>
      </w:pPr>
    </w:p>
    <w:p w:rsidR="00342614" w:rsidRDefault="00342614" w:rsidP="0034261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42614" w:rsidRDefault="00342614" w:rsidP="0034261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42614" w:rsidRPr="006B614F" w:rsidRDefault="00342614" w:rsidP="0034261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2 класс/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Е.И.; под редакцией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6B614F">
        <w:rPr>
          <w:lang w:val="ru-RU"/>
        </w:rPr>
        <w:br/>
      </w:r>
    </w:p>
    <w:p w:rsidR="00342614" w:rsidRPr="006B614F" w:rsidRDefault="00342614" w:rsidP="00342614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42614" w:rsidRPr="006B614F" w:rsidRDefault="00342614" w:rsidP="00342614">
      <w:pPr>
        <w:autoSpaceDE w:val="0"/>
        <w:autoSpaceDN w:val="0"/>
        <w:spacing w:before="166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342614" w:rsidRPr="006B614F" w:rsidRDefault="00342614" w:rsidP="00342614">
      <w:pPr>
        <w:autoSpaceDE w:val="0"/>
        <w:autoSpaceDN w:val="0"/>
        <w:spacing w:before="264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42614" w:rsidRPr="006B614F" w:rsidRDefault="00342614" w:rsidP="00342614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B614F">
        <w:rPr>
          <w:lang w:val="ru-RU"/>
        </w:rPr>
        <w:br/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42614" w:rsidRPr="006B614F" w:rsidRDefault="00342614" w:rsidP="00342614">
      <w:pPr>
        <w:rPr>
          <w:lang w:val="ru-RU"/>
        </w:rPr>
        <w:sectPr w:rsidR="00342614" w:rsidRPr="006B61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2614" w:rsidRPr="006B614F" w:rsidRDefault="00342614" w:rsidP="00342614">
      <w:pPr>
        <w:autoSpaceDE w:val="0"/>
        <w:autoSpaceDN w:val="0"/>
        <w:spacing w:after="78" w:line="220" w:lineRule="exact"/>
        <w:rPr>
          <w:lang w:val="ru-RU"/>
        </w:rPr>
      </w:pP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42614" w:rsidRPr="006B614F" w:rsidRDefault="00342614" w:rsidP="00342614">
      <w:pPr>
        <w:autoSpaceDE w:val="0"/>
        <w:autoSpaceDN w:val="0"/>
        <w:spacing w:before="346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42614" w:rsidRPr="006B614F" w:rsidRDefault="00342614" w:rsidP="00342614">
      <w:pPr>
        <w:autoSpaceDE w:val="0"/>
        <w:autoSpaceDN w:val="0"/>
        <w:spacing w:after="0" w:line="288" w:lineRule="auto"/>
        <w:ind w:right="576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proofErr w:type="gramStart"/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наглядный материал (натурный фонд из предметов быта для натюрмортов, гипсовые пособия –геометрические тела, вазы, розетки и т.д.),</w:t>
      </w: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репродукции с картин художников,</w:t>
      </w:r>
    </w:p>
    <w:p w:rsidR="00342614" w:rsidRPr="006B614F" w:rsidRDefault="00342614" w:rsidP="0034261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, приемам рисования с натуры и пр.);</w:t>
      </w: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систематизированные образцы лучших работ учащихся;</w:t>
      </w: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карточек-заданий).</w:t>
      </w:r>
    </w:p>
    <w:p w:rsidR="00342614" w:rsidRPr="006B614F" w:rsidRDefault="00342614" w:rsidP="00342614">
      <w:pPr>
        <w:autoSpaceDE w:val="0"/>
        <w:autoSpaceDN w:val="0"/>
        <w:spacing w:before="262"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42614" w:rsidRPr="006B614F" w:rsidRDefault="00342614" w:rsidP="00342614">
      <w:pPr>
        <w:autoSpaceDE w:val="0"/>
        <w:autoSpaceDN w:val="0"/>
        <w:spacing w:after="0" w:line="288" w:lineRule="auto"/>
        <w:ind w:right="576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proofErr w:type="gramStart"/>
      <w:r w:rsidRPr="006B614F">
        <w:rPr>
          <w:lang w:val="ru-RU"/>
        </w:rPr>
        <w:br/>
      </w: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наглядный материал (натурный фонд из предметов быта для натюрмортов, гипсовые пособия –геометрические тела, вазы, розетки и т.д.),</w:t>
      </w: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репродукции с картин художников,</w:t>
      </w:r>
    </w:p>
    <w:p w:rsidR="00342614" w:rsidRPr="006B614F" w:rsidRDefault="00342614" w:rsidP="0034261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, приемам рисования с натуры и пр.);</w:t>
      </w: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систематизированные образцы лучших работ учащихся;</w:t>
      </w:r>
    </w:p>
    <w:p w:rsidR="00342614" w:rsidRPr="006B614F" w:rsidRDefault="00342614" w:rsidP="00342614">
      <w:pPr>
        <w:autoSpaceDE w:val="0"/>
        <w:autoSpaceDN w:val="0"/>
        <w:spacing w:after="0" w:line="230" w:lineRule="auto"/>
        <w:rPr>
          <w:lang w:val="ru-RU"/>
        </w:rPr>
      </w:pPr>
      <w:r w:rsidRPr="006B614F">
        <w:rPr>
          <w:rFonts w:ascii="Times New Roman" w:eastAsia="Times New Roman" w:hAnsi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карточек-заданий).</w:t>
      </w:r>
    </w:p>
    <w:p w:rsidR="00342614" w:rsidRPr="006B614F" w:rsidRDefault="00342614" w:rsidP="00342614">
      <w:pPr>
        <w:rPr>
          <w:lang w:val="ru-RU"/>
        </w:rPr>
        <w:sectPr w:rsidR="00342614" w:rsidRPr="006B614F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42614" w:rsidRPr="006B614F" w:rsidRDefault="00342614" w:rsidP="00342614">
      <w:pPr>
        <w:rPr>
          <w:lang w:val="ru-RU"/>
        </w:rPr>
      </w:pPr>
    </w:p>
    <w:p w:rsidR="007053FE" w:rsidRPr="00342614" w:rsidRDefault="007053FE">
      <w:pPr>
        <w:rPr>
          <w:lang w:val="ru-RU"/>
        </w:rPr>
      </w:pPr>
    </w:p>
    <w:sectPr w:rsidR="007053FE" w:rsidRPr="00342614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7"/>
    <w:rsid w:val="0005438B"/>
    <w:rsid w:val="00342614"/>
    <w:rsid w:val="007053FE"/>
    <w:rsid w:val="007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2614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342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42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42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2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42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426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426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42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4261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426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4261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4261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4261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42614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426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34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42614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34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42614"/>
    <w:rPr>
      <w:rFonts w:eastAsiaTheme="minorEastAsia"/>
      <w:lang w:val="en-US"/>
    </w:rPr>
  </w:style>
  <w:style w:type="paragraph" w:styleId="a9">
    <w:name w:val="No Spacing"/>
    <w:uiPriority w:val="1"/>
    <w:qFormat/>
    <w:rsid w:val="00342614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342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342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342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342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342614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342614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342614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34261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42614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3426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342614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342614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42614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42614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426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426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42614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42614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342614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342614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342614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3426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342614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34261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342614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42614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342614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3426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342614"/>
    <w:rPr>
      <w:b/>
      <w:bCs/>
    </w:rPr>
  </w:style>
  <w:style w:type="character" w:styleId="af7">
    <w:name w:val="Emphasis"/>
    <w:basedOn w:val="a2"/>
    <w:uiPriority w:val="20"/>
    <w:qFormat/>
    <w:rsid w:val="00342614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3426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42614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342614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342614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342614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342614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342614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342614"/>
    <w:pPr>
      <w:outlineLvl w:val="9"/>
    </w:pPr>
  </w:style>
  <w:style w:type="table" w:styleId="aff0">
    <w:name w:val="Table Grid"/>
    <w:basedOn w:val="a3"/>
    <w:uiPriority w:val="59"/>
    <w:rsid w:val="0034261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342614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42614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42614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342614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342614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342614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342614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42614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34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34261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2614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342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42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42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2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42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426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426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42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4261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426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4261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4261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4261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42614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426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34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42614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34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42614"/>
    <w:rPr>
      <w:rFonts w:eastAsiaTheme="minorEastAsia"/>
      <w:lang w:val="en-US"/>
    </w:rPr>
  </w:style>
  <w:style w:type="paragraph" w:styleId="a9">
    <w:name w:val="No Spacing"/>
    <w:uiPriority w:val="1"/>
    <w:qFormat/>
    <w:rsid w:val="00342614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342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342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342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342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342614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342614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342614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34261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42614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3426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342614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342614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42614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42614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426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426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42614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42614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342614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342614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342614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3426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342614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34261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342614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42614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342614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3426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342614"/>
    <w:rPr>
      <w:b/>
      <w:bCs/>
    </w:rPr>
  </w:style>
  <w:style w:type="character" w:styleId="af7">
    <w:name w:val="Emphasis"/>
    <w:basedOn w:val="a2"/>
    <w:uiPriority w:val="20"/>
    <w:qFormat/>
    <w:rsid w:val="00342614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3426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42614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342614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342614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342614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342614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342614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342614"/>
    <w:pPr>
      <w:outlineLvl w:val="9"/>
    </w:pPr>
  </w:style>
  <w:style w:type="table" w:styleId="aff0">
    <w:name w:val="Table Grid"/>
    <w:basedOn w:val="a3"/>
    <w:uiPriority w:val="59"/>
    <w:rsid w:val="0034261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342614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42614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42614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342614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342614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342614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342614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4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34261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34261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34261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42614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34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34261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fourok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8334</Words>
  <Characters>47505</Characters>
  <Application>Microsoft Office Word</Application>
  <DocSecurity>0</DocSecurity>
  <Lines>395</Lines>
  <Paragraphs>111</Paragraphs>
  <ScaleCrop>false</ScaleCrop>
  <Company/>
  <LinksUpToDate>false</LinksUpToDate>
  <CharactersWithSpaces>55728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2022-11-02T15:40:00Z</dcterms:created>
  <dcterms:modified xsi:type="dcterms:W3CDTF">2022-11-08T13:41:00Z</dcterms:modified>
</cp:coreProperties>
</file>