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3700B" w:rsidRPr="00E543BA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</w:t>
      </w:r>
      <w:r w:rsidR="00927C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сство интонируемого смысла» (Б.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 Асафьев).</w:t>
      </w:r>
    </w:p>
    <w:p w:rsidR="0043700B" w:rsidRPr="00E543BA" w:rsidRDefault="00E543BA" w:rsidP="00E543BA">
      <w:pPr>
        <w:autoSpaceDE w:val="0"/>
        <w:autoSpaceDN w:val="0"/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Свойственная музыкальному восприятию идентификация с лир</w:t>
      </w:r>
      <w:r w:rsidR="00927C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ическим героем произведения (В.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Медушевский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3700B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3700B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элементов музыкального языка, композиционных принципов.</w:t>
      </w:r>
    </w:p>
    <w:p w:rsidR="00E543BA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прекрасное в жизни и в искусстве.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практического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3700B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ючительно.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927C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«Искусство» на протяжении всего курса школьного обучения: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предмета «Музыка» предполагает активную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-культурную деятельность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дисциплинами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менее 1 часа в неделю).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 w:rsidSect="00927CFA">
          <w:pgSz w:w="11900" w:h="16840"/>
          <w:pgMar w:top="292" w:right="890" w:bottom="284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пейзажи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портреты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 на войне, музыка о войне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Военная тема в музыкальном искусстве.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«МУЗЫКАЛЬНАЯ ГРАМОТА»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Музыкальный язык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Дополнительные обозначения в нотах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Реприза, фермата, вольта, украшения (трели, форшлаги)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Ритмические рисунки в размере 6/8 </w:t>
      </w:r>
    </w:p>
    <w:p w:rsidR="00614C93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Размер 6/8. Нота с точкой. Шестнадцатые. Пунктирный ритм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Размер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Равномерная пульсация. Сильные и слабые доли. Размеры 2/4, 3/4, 4/4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КЛАССИЧЕСКАЯ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Вокальная музыка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Человеческий голос — самый совершенный инструмент. Бережное отношение к своему голосу.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звестные певцы. Жанры вокальной музыки: песни, вокализы, романсы, арии из опер. Кантата. Песня, романс, вокализ, кант.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Композиторы — детям 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 Понятие 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Песня, танец, марш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Программная музыка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Оркестр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Оркестр</w:t>
      </w:r>
      <w:proofErr w:type="spellEnd"/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большой коллектив музыкантов. Дирижёр, партитура, репетиция. Жанр концерта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узыкальное соревнование солиста с оркестром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Флейта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Предки современной флейты. Легенда о нимфе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Скрипка, виолончель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Русские композиторы-классики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Творчество выдающихся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Европейские композиторы-классики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Творчество выдающихся зарубежных композиторов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Искусство Русской православной церкви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и живопись,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Религиозные праздники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Сказки, мифы и легенды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Народные праздники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МУЗЫКА ТЕАТРА И КИНО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Опера. Главные герои и номера оперного спектакля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Патриотическая и народная тема в театре и кино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Балет. Хореография — искусство танца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Сюжет музыкального спектакля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Контрастные образы, лейтмотивы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Оперетта, мюзикл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Роджерса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Ф.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Лоу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СОВРЕМЕННЯ МУЗЫКАЛЬНАЯ КУЛЬТУРА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Джаз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джаза: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алгоритма;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исполнительских навыков;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причина — следствие);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классификации, сравнения, исследования);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графическую, звуковую, информацию в соответствии с учебной задачей;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3700B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Вербальная коммуникация: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</w:p>
    <w:p w:rsidR="0043700B" w:rsidRP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Самоорганизация: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Самоконтроль: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E543BA" w:rsidRDefault="00E543BA" w:rsidP="00E543BA">
      <w:pPr>
        <w:autoSpaceDE w:val="0"/>
        <w:autoSpaceDN w:val="0"/>
        <w:spacing w:after="0" w:line="23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 интересом занимаются музыкой, любят петь, играть на доступных музыкальных инструментах,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умеют слушать серьёзную музыку, знают правила поведения в театре, концертном зале;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сознательно стремятся к развитию своих музыкальных способностей;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</w:p>
    <w:p w:rsidR="0043700B" w:rsidRPr="00E543BA" w:rsidRDefault="00E543BA" w:rsidP="00E543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в жизни человека»: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эпос (связь со словом);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духовые, ударные, струнные;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принципы развития: повтор, контраст, варьирование;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исполнительский состав;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музыкального образа;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театра и кино»: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«Современная музыкальная культура»: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расширению музыкального кругозора;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3700B" w:rsidRDefault="0043700B">
      <w:pPr>
        <w:autoSpaceDE w:val="0"/>
        <w:autoSpaceDN w:val="0"/>
        <w:spacing w:after="78" w:line="220" w:lineRule="exact"/>
        <w:rPr>
          <w:lang w:val="ru-RU"/>
        </w:rPr>
      </w:pPr>
    </w:p>
    <w:p w:rsidR="00927CFA" w:rsidRPr="00927CFA" w:rsidRDefault="00927CFA">
      <w:pPr>
        <w:autoSpaceDE w:val="0"/>
        <w:autoSpaceDN w:val="0"/>
        <w:spacing w:after="78" w:line="220" w:lineRule="exact"/>
        <w:rPr>
          <w:lang w:val="ru-RU"/>
        </w:rPr>
      </w:pPr>
    </w:p>
    <w:p w:rsidR="00927CFA" w:rsidRDefault="00927CF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3700B" w:rsidRDefault="00E543B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730"/>
        <w:gridCol w:w="3911"/>
        <w:gridCol w:w="446"/>
        <w:gridCol w:w="1357"/>
        <w:gridCol w:w="1393"/>
        <w:gridCol w:w="708"/>
        <w:gridCol w:w="2043"/>
      </w:tblGrid>
      <w:tr w:rsidR="00C81C3D" w:rsidRPr="00C81C3D" w:rsidTr="00C81C3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Виды, формы контроля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Ритмические рисунки в размере 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портреты. 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Программная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Дополнительные обозначения в нотах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Искусство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Сказки, мифы и легенды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Народные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Опера. Главные герои и сольные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 музыкального спектакля. Размер.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Оркестр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инструменты. Флейта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инструменты. Скрипка. Виолончель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Русские композиторы – классики. Европейские композиторы - классики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3700B" w:rsidRPr="00C81C3D" w:rsidRDefault="0043700B">
      <w:pPr>
        <w:autoSpaceDE w:val="0"/>
        <w:autoSpaceDN w:val="0"/>
        <w:spacing w:after="0" w:line="14" w:lineRule="exact"/>
        <w:rPr>
          <w:lang w:val="ru-RU"/>
        </w:rPr>
      </w:pPr>
    </w:p>
    <w:p w:rsidR="0043700B" w:rsidRPr="00E543BA" w:rsidRDefault="0043700B" w:rsidP="00927CFA">
      <w:pPr>
        <w:tabs>
          <w:tab w:val="left" w:pos="8771"/>
        </w:tabs>
        <w:rPr>
          <w:lang w:val="ru-RU"/>
        </w:rPr>
        <w:sectPr w:rsidR="0043700B" w:rsidRPr="00E543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43BA" w:rsidRPr="00E543BA" w:rsidRDefault="00E543BA">
      <w:pPr>
        <w:rPr>
          <w:lang w:val="ru-RU"/>
        </w:rPr>
      </w:pPr>
    </w:p>
    <w:sectPr w:rsidR="00E543BA" w:rsidRPr="00E543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4235"/>
    <w:rsid w:val="0029639D"/>
    <w:rsid w:val="00326F90"/>
    <w:rsid w:val="00362F16"/>
    <w:rsid w:val="0043078A"/>
    <w:rsid w:val="0043700B"/>
    <w:rsid w:val="00614C93"/>
    <w:rsid w:val="00927CFA"/>
    <w:rsid w:val="00AA1D8D"/>
    <w:rsid w:val="00B47730"/>
    <w:rsid w:val="00C81C3D"/>
    <w:rsid w:val="00CB0664"/>
    <w:rsid w:val="00E543B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58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6599A-30CA-4C93-BD86-F566CA59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4159</Words>
  <Characters>23709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cp:lastPrinted>2022-07-29T10:59:00Z</cp:lastPrinted>
  <dcterms:created xsi:type="dcterms:W3CDTF">2013-12-23T23:15:00Z</dcterms:created>
  <dcterms:modified xsi:type="dcterms:W3CDTF">2022-11-08T13:59:00Z</dcterms:modified>
  <cp:category/>
</cp:coreProperties>
</file>